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E4224" w14:textId="584116F9" w:rsidR="00A47467" w:rsidRPr="001A1B69" w:rsidRDefault="00756284" w:rsidP="00A47467">
      <w:pPr>
        <w:pStyle w:val="Koptekst"/>
        <w:rPr>
          <w:sz w:val="28"/>
        </w:rPr>
      </w:pPr>
      <w:r>
        <w:rPr>
          <w:noProof/>
        </w:rPr>
        <w:drawing>
          <wp:inline distT="0" distB="0" distL="0" distR="0" wp14:anchorId="541B24D9" wp14:editId="59600DAB">
            <wp:extent cx="997200" cy="108000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velijn_FC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7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C1EC5" w14:textId="54F93090" w:rsidR="00242B1D" w:rsidRPr="001A1B69" w:rsidRDefault="00A47467" w:rsidP="00242B1D">
      <w:pPr>
        <w:pStyle w:val="Kop1zondernummerYep"/>
        <w:rPr>
          <w:color w:val="660066"/>
          <w:sz w:val="44"/>
        </w:rPr>
      </w:pPr>
      <w:r w:rsidRPr="001A1B69">
        <w:rPr>
          <w:color w:val="660066"/>
          <w:sz w:val="44"/>
        </w:rPr>
        <w:t>Inschrijfformulier</w:t>
      </w:r>
    </w:p>
    <w:p w14:paraId="76C8DD2D" w14:textId="77777777" w:rsidR="00756284" w:rsidRPr="00756284" w:rsidRDefault="00756284" w:rsidP="00756284">
      <w:pPr>
        <w:pStyle w:val="BasistekstYep"/>
      </w:pPr>
    </w:p>
    <w:tbl>
      <w:tblPr>
        <w:tblW w:w="89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932"/>
      </w:tblGrid>
      <w:tr w:rsidR="00242B1D" w:rsidRPr="007E2B8C" w14:paraId="19B9996D" w14:textId="77777777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4AB52E2D" w14:textId="77777777" w:rsidR="00242B1D" w:rsidRPr="007E2B8C" w:rsidRDefault="00A47467" w:rsidP="00242B1D">
            <w:pPr>
              <w:pStyle w:val="DocumentgegevenskopjeYep"/>
            </w:pPr>
            <w:r>
              <w:t>Achternaam</w:t>
            </w:r>
            <w:r w:rsidR="00242B1D" w:rsidRPr="007E2B8C">
              <w:t xml:space="preserve"> (*)</w:t>
            </w:r>
          </w:p>
        </w:tc>
        <w:tc>
          <w:tcPr>
            <w:tcW w:w="4932" w:type="dxa"/>
            <w:shd w:val="clear" w:color="auto" w:fill="auto"/>
          </w:tcPr>
          <w:p w14:paraId="23B9608C" w14:textId="77777777" w:rsidR="00242B1D" w:rsidRPr="007E2B8C" w:rsidRDefault="005838D4" w:rsidP="003B2764">
            <w:pPr>
              <w:pStyle w:val="BasistekstYep"/>
            </w:pPr>
            <w:r w:rsidRPr="007E2B8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  <w:bookmarkEnd w:id="0"/>
          </w:p>
        </w:tc>
      </w:tr>
      <w:tr w:rsidR="00242B1D" w:rsidRPr="007E2B8C" w14:paraId="0F00914B" w14:textId="77777777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003FB7C7" w14:textId="77777777" w:rsidR="00242B1D" w:rsidRPr="007E2B8C" w:rsidRDefault="00A47467" w:rsidP="00242B1D">
            <w:pPr>
              <w:pStyle w:val="DocumentgegevenskopjeYep"/>
            </w:pPr>
            <w:r>
              <w:t>Voorna(a)m(en)</w:t>
            </w:r>
            <w:r w:rsidR="00242B1D" w:rsidRPr="007E2B8C">
              <w:t xml:space="preserve"> (*)</w:t>
            </w:r>
          </w:p>
        </w:tc>
        <w:tc>
          <w:tcPr>
            <w:tcW w:w="4932" w:type="dxa"/>
            <w:shd w:val="clear" w:color="auto" w:fill="auto"/>
          </w:tcPr>
          <w:p w14:paraId="277A0438" w14:textId="77777777" w:rsidR="00242B1D" w:rsidRPr="007E2B8C" w:rsidRDefault="005838D4" w:rsidP="003B2764">
            <w:pPr>
              <w:pStyle w:val="BasistekstYep"/>
            </w:pPr>
            <w:r w:rsidRPr="007E2B8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  <w:bookmarkEnd w:id="1"/>
          </w:p>
        </w:tc>
      </w:tr>
      <w:tr w:rsidR="00242B1D" w:rsidRPr="007E2B8C" w14:paraId="4A145083" w14:textId="77777777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23D2ADE9" w14:textId="77777777" w:rsidR="00242B1D" w:rsidRPr="007E2B8C" w:rsidRDefault="00A47467" w:rsidP="00242B1D">
            <w:pPr>
              <w:pStyle w:val="DocumentgegevenskopjeYep"/>
            </w:pPr>
            <w:r>
              <w:t>Roepnaam</w:t>
            </w:r>
            <w:r w:rsidR="00242B1D" w:rsidRPr="007E2B8C">
              <w:t xml:space="preserve"> (*)</w:t>
            </w:r>
          </w:p>
        </w:tc>
        <w:tc>
          <w:tcPr>
            <w:tcW w:w="4932" w:type="dxa"/>
            <w:shd w:val="clear" w:color="auto" w:fill="auto"/>
          </w:tcPr>
          <w:p w14:paraId="646677F1" w14:textId="77777777" w:rsidR="00242B1D" w:rsidRPr="007E2B8C" w:rsidRDefault="005838D4" w:rsidP="003B2764">
            <w:pPr>
              <w:pStyle w:val="BasistekstYep"/>
            </w:pPr>
            <w:r w:rsidRPr="007E2B8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  <w:bookmarkEnd w:id="2"/>
          </w:p>
        </w:tc>
      </w:tr>
      <w:tr w:rsidR="00A47467" w:rsidRPr="007E2B8C" w14:paraId="76324910" w14:textId="77777777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08618404" w14:textId="77777777" w:rsidR="00A47467" w:rsidRPr="007E2B8C" w:rsidRDefault="00A47467" w:rsidP="00242B1D">
            <w:pPr>
              <w:pStyle w:val="DocumentgegevenskopjeYep"/>
            </w:pPr>
            <w:r>
              <w:t>Andere naam hanteren? (*)</w:t>
            </w:r>
          </w:p>
        </w:tc>
        <w:tc>
          <w:tcPr>
            <w:tcW w:w="4932" w:type="dxa"/>
            <w:shd w:val="clear" w:color="auto" w:fill="auto"/>
          </w:tcPr>
          <w:p w14:paraId="20123970" w14:textId="77777777" w:rsidR="00A47467" w:rsidRPr="007E2B8C" w:rsidRDefault="00A47467" w:rsidP="003B2764">
            <w:pPr>
              <w:pStyle w:val="BasistekstYep"/>
            </w:pPr>
            <w:r w:rsidRPr="007E2B8C">
              <w:fldChar w:fldCharType="begin">
                <w:ffData>
                  <w:name w:val="Dropdown2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10326A">
              <w:fldChar w:fldCharType="separate"/>
            </w:r>
            <w:r w:rsidRPr="007E2B8C">
              <w:fldChar w:fldCharType="end"/>
            </w:r>
          </w:p>
        </w:tc>
      </w:tr>
      <w:tr w:rsidR="00A47467" w:rsidRPr="007E2B8C" w14:paraId="7549D1F9" w14:textId="77777777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0229E0AE" w14:textId="77777777" w:rsidR="00A47467" w:rsidRDefault="00A47467" w:rsidP="00242B1D">
            <w:pPr>
              <w:pStyle w:val="DocumentgegevenskopjeYep"/>
            </w:pPr>
            <w:r>
              <w:t>Zo ja, welke</w:t>
            </w:r>
          </w:p>
        </w:tc>
        <w:tc>
          <w:tcPr>
            <w:tcW w:w="4932" w:type="dxa"/>
            <w:shd w:val="clear" w:color="auto" w:fill="auto"/>
          </w:tcPr>
          <w:p w14:paraId="1B9D1C0D" w14:textId="77777777" w:rsidR="00A47467" w:rsidRPr="007E2B8C" w:rsidRDefault="00A47467" w:rsidP="003B2764">
            <w:pPr>
              <w:pStyle w:val="BasistekstYep"/>
            </w:pPr>
            <w:r w:rsidRPr="007E2B8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</w:p>
        </w:tc>
      </w:tr>
      <w:tr w:rsidR="00A47467" w:rsidRPr="007E2B8C" w14:paraId="2570FA2A" w14:textId="77777777" w:rsidTr="007D48A9">
        <w:trPr>
          <w:trHeight w:hRule="exact" w:val="278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2C093797" w14:textId="77777777" w:rsidR="00A47467" w:rsidRPr="007E2B8C" w:rsidRDefault="00A47467" w:rsidP="007D48A9">
            <w:pPr>
              <w:pStyle w:val="DocumentgegevenskopjeYep"/>
            </w:pPr>
            <w:r w:rsidRPr="007E2B8C">
              <w:t>Geslacht (*)</w:t>
            </w:r>
          </w:p>
        </w:tc>
        <w:tc>
          <w:tcPr>
            <w:tcW w:w="4932" w:type="dxa"/>
            <w:shd w:val="clear" w:color="auto" w:fill="auto"/>
          </w:tcPr>
          <w:p w14:paraId="78A678B0" w14:textId="77777777" w:rsidR="00A47467" w:rsidRPr="007E2B8C" w:rsidRDefault="00A47467" w:rsidP="007D48A9">
            <w:pPr>
              <w:pStyle w:val="BasistekstYep"/>
            </w:pPr>
            <w:r w:rsidRPr="007E2B8C">
              <w:fldChar w:fldCharType="begin">
                <w:ffData>
                  <w:name w:val="Dropdown1"/>
                  <w:enabled/>
                  <w:calcOnExit w:val="0"/>
                  <w:ddList>
                    <w:listEntry w:val="maak uw keuze"/>
                    <w:listEntry w:val="Jongen"/>
                    <w:listEntry w:val="Meisje"/>
                  </w:ddList>
                </w:ffData>
              </w:fldChar>
            </w:r>
            <w:bookmarkStart w:id="3" w:name="Dropdown1"/>
            <w:r w:rsidRPr="007E2B8C">
              <w:instrText xml:space="preserve"> FORMDROPDOWN </w:instrText>
            </w:r>
            <w:r w:rsidR="0010326A">
              <w:fldChar w:fldCharType="separate"/>
            </w:r>
            <w:r w:rsidRPr="007E2B8C">
              <w:fldChar w:fldCharType="end"/>
            </w:r>
            <w:bookmarkEnd w:id="3"/>
          </w:p>
        </w:tc>
      </w:tr>
      <w:tr w:rsidR="00A47467" w:rsidRPr="007E2B8C" w14:paraId="3E837DB6" w14:textId="77777777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7A39EB68" w14:textId="77777777" w:rsidR="00A47467" w:rsidRPr="007E2B8C" w:rsidRDefault="00A47467" w:rsidP="007D48A9">
            <w:pPr>
              <w:pStyle w:val="DocumentgegevenskopjeYep"/>
            </w:pPr>
            <w:r w:rsidRPr="007E2B8C">
              <w:t>Geboortedatum (*)</w:t>
            </w:r>
          </w:p>
        </w:tc>
        <w:tc>
          <w:tcPr>
            <w:tcW w:w="4932" w:type="dxa"/>
            <w:shd w:val="clear" w:color="auto" w:fill="auto"/>
          </w:tcPr>
          <w:p w14:paraId="1B08DFEE" w14:textId="038B26A1" w:rsidR="00A47467" w:rsidRPr="007E2B8C" w:rsidRDefault="00A47467" w:rsidP="007D48A9">
            <w:pPr>
              <w:pStyle w:val="BasistekstYep"/>
            </w:pPr>
            <w:r w:rsidRPr="007E2B8C"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default w:val="01-01-2010"/>
                    <w:format w:val="dd-MM-yyyy"/>
                  </w:textInput>
                </w:ffData>
              </w:fldChar>
            </w:r>
            <w:bookmarkStart w:id="4" w:name="Text13"/>
            <w:r w:rsidRPr="007E2B8C">
              <w:instrText xml:space="preserve"> FORMTEXT </w:instrText>
            </w:r>
            <w:r w:rsidRPr="007E2B8C">
              <w:fldChar w:fldCharType="separate"/>
            </w:r>
            <w:r w:rsidR="00913BAE">
              <w:t> </w:t>
            </w:r>
            <w:r w:rsidR="00913BAE">
              <w:t> </w:t>
            </w:r>
            <w:r w:rsidR="00913BAE">
              <w:t> </w:t>
            </w:r>
            <w:r w:rsidR="00913BAE">
              <w:t> </w:t>
            </w:r>
            <w:r w:rsidR="00913BAE">
              <w:t> </w:t>
            </w:r>
            <w:r w:rsidRPr="007E2B8C">
              <w:fldChar w:fldCharType="end"/>
            </w:r>
            <w:bookmarkEnd w:id="4"/>
          </w:p>
        </w:tc>
      </w:tr>
      <w:tr w:rsidR="00A47467" w:rsidRPr="007E2B8C" w14:paraId="4AC1EE26" w14:textId="77777777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557A7732" w14:textId="77777777" w:rsidR="00A47467" w:rsidRPr="007E2B8C" w:rsidRDefault="00A47467" w:rsidP="007D48A9">
            <w:pPr>
              <w:pStyle w:val="DocumentgegevenskopjeYep"/>
            </w:pPr>
            <w:r w:rsidRPr="007E2B8C">
              <w:t>Geboorteplaats (*)</w:t>
            </w:r>
          </w:p>
        </w:tc>
        <w:tc>
          <w:tcPr>
            <w:tcW w:w="4932" w:type="dxa"/>
            <w:shd w:val="clear" w:color="auto" w:fill="auto"/>
          </w:tcPr>
          <w:p w14:paraId="563BAF53" w14:textId="77777777" w:rsidR="00A47467" w:rsidRPr="007E2B8C" w:rsidRDefault="00A47467" w:rsidP="007D48A9">
            <w:pPr>
              <w:pStyle w:val="BasistekstYep"/>
            </w:pPr>
            <w:r w:rsidRPr="007E2B8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  <w:bookmarkEnd w:id="5"/>
          </w:p>
        </w:tc>
      </w:tr>
      <w:tr w:rsidR="00A47467" w:rsidRPr="007E2B8C" w14:paraId="413ABAFF" w14:textId="77777777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0CDA1055" w14:textId="77777777" w:rsidR="00A47467" w:rsidRPr="007E2B8C" w:rsidRDefault="00A47467" w:rsidP="007D48A9">
            <w:pPr>
              <w:pStyle w:val="DocumentgegevenskopjeYep"/>
            </w:pPr>
            <w:r>
              <w:t>BSN (Burgerservicenummer) (*)</w:t>
            </w:r>
          </w:p>
        </w:tc>
        <w:tc>
          <w:tcPr>
            <w:tcW w:w="4932" w:type="dxa"/>
            <w:shd w:val="clear" w:color="auto" w:fill="auto"/>
          </w:tcPr>
          <w:p w14:paraId="24B14F44" w14:textId="77777777" w:rsidR="00A47467" w:rsidRPr="007E2B8C" w:rsidRDefault="00A47467" w:rsidP="007D48A9">
            <w:pPr>
              <w:pStyle w:val="BasistekstYep"/>
            </w:pPr>
            <w:r w:rsidRPr="007E2B8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</w:p>
        </w:tc>
      </w:tr>
      <w:tr w:rsidR="00A47467" w:rsidRPr="007E2B8C" w14:paraId="4DD5E06C" w14:textId="77777777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05249392" w14:textId="77777777" w:rsidR="00A47467" w:rsidRDefault="00A47467" w:rsidP="007D48A9">
            <w:pPr>
              <w:pStyle w:val="DocumentgegevenskopjeYep"/>
            </w:pPr>
            <w:r w:rsidRPr="00A47467">
              <w:t xml:space="preserve">Gezindte (geloofsovertuiging) </w:t>
            </w:r>
          </w:p>
        </w:tc>
        <w:tc>
          <w:tcPr>
            <w:tcW w:w="4932" w:type="dxa"/>
            <w:shd w:val="clear" w:color="auto" w:fill="auto"/>
          </w:tcPr>
          <w:p w14:paraId="673DEDBA" w14:textId="77777777" w:rsidR="00A47467" w:rsidRPr="007E2B8C" w:rsidRDefault="00A47467" w:rsidP="007D48A9">
            <w:pPr>
              <w:pStyle w:val="BasistekstYep"/>
            </w:pPr>
            <w:r w:rsidRPr="007E2B8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</w:p>
        </w:tc>
      </w:tr>
      <w:tr w:rsidR="00A47467" w:rsidRPr="007E2B8C" w14:paraId="2905F592" w14:textId="77777777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210F5FA2" w14:textId="77777777" w:rsidR="00A47467" w:rsidRDefault="00A47467" w:rsidP="007D48A9">
            <w:pPr>
              <w:pStyle w:val="DocumentgegevenskopjeYep"/>
            </w:pPr>
            <w:r w:rsidRPr="00A47467">
              <w:t>Eerste nationaliteit (*)</w:t>
            </w:r>
          </w:p>
        </w:tc>
        <w:tc>
          <w:tcPr>
            <w:tcW w:w="4932" w:type="dxa"/>
            <w:shd w:val="clear" w:color="auto" w:fill="auto"/>
          </w:tcPr>
          <w:p w14:paraId="65D49FDE" w14:textId="77777777" w:rsidR="00A47467" w:rsidRPr="007E2B8C" w:rsidRDefault="00A47467" w:rsidP="007D48A9">
            <w:pPr>
              <w:pStyle w:val="BasistekstYep"/>
            </w:pPr>
            <w:r w:rsidRPr="007E2B8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</w:p>
        </w:tc>
      </w:tr>
      <w:tr w:rsidR="00A47467" w:rsidRPr="007E2B8C" w14:paraId="655F4162" w14:textId="77777777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64AAA76C" w14:textId="77777777" w:rsidR="00A47467" w:rsidRDefault="00A47467" w:rsidP="007D48A9">
            <w:pPr>
              <w:pStyle w:val="DocumentgegevenskopjeYep"/>
            </w:pPr>
            <w:r w:rsidRPr="00A47467">
              <w:t xml:space="preserve">Tweede nationaliteit </w:t>
            </w:r>
          </w:p>
        </w:tc>
        <w:tc>
          <w:tcPr>
            <w:tcW w:w="4932" w:type="dxa"/>
            <w:shd w:val="clear" w:color="auto" w:fill="auto"/>
          </w:tcPr>
          <w:p w14:paraId="01E5BBB8" w14:textId="77777777" w:rsidR="00A47467" w:rsidRPr="007E2B8C" w:rsidRDefault="00A47467" w:rsidP="007D48A9">
            <w:pPr>
              <w:pStyle w:val="BasistekstYep"/>
            </w:pPr>
            <w:r w:rsidRPr="007E2B8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</w:p>
        </w:tc>
      </w:tr>
      <w:tr w:rsidR="00A47467" w:rsidRPr="007E2B8C" w14:paraId="13B83F26" w14:textId="77777777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125C27A5" w14:textId="77777777" w:rsidR="00A47467" w:rsidRDefault="00A47467" w:rsidP="007D48A9">
            <w:pPr>
              <w:pStyle w:val="DocumentgegevenskopjeYep"/>
            </w:pPr>
            <w:r w:rsidRPr="00A47467">
              <w:t xml:space="preserve">Culturele achtergrond (land) </w:t>
            </w:r>
          </w:p>
        </w:tc>
        <w:tc>
          <w:tcPr>
            <w:tcW w:w="4932" w:type="dxa"/>
            <w:shd w:val="clear" w:color="auto" w:fill="auto"/>
          </w:tcPr>
          <w:p w14:paraId="7469A3A7" w14:textId="77777777" w:rsidR="00A47467" w:rsidRPr="007E2B8C" w:rsidRDefault="00A47467" w:rsidP="007D48A9">
            <w:pPr>
              <w:pStyle w:val="BasistekstYep"/>
            </w:pPr>
            <w:r w:rsidRPr="007E2B8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</w:p>
        </w:tc>
      </w:tr>
      <w:tr w:rsidR="00A47467" w:rsidRPr="007E2B8C" w14:paraId="53FAFC67" w14:textId="77777777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1E5B437D" w14:textId="77777777" w:rsidR="00A47467" w:rsidRDefault="00A47467" w:rsidP="007D48A9">
            <w:pPr>
              <w:pStyle w:val="DocumentgegevenskopjeYep"/>
            </w:pPr>
            <w:r w:rsidRPr="00A47467">
              <w:t xml:space="preserve">Land van herkomst (t.b.v. Cfi) </w:t>
            </w:r>
          </w:p>
        </w:tc>
        <w:tc>
          <w:tcPr>
            <w:tcW w:w="4932" w:type="dxa"/>
            <w:shd w:val="clear" w:color="auto" w:fill="auto"/>
          </w:tcPr>
          <w:p w14:paraId="2E38CC1B" w14:textId="77777777" w:rsidR="00A47467" w:rsidRPr="007E2B8C" w:rsidRDefault="00A47467" w:rsidP="007D48A9">
            <w:pPr>
              <w:pStyle w:val="BasistekstYep"/>
            </w:pPr>
            <w:r w:rsidRPr="007E2B8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</w:p>
        </w:tc>
      </w:tr>
      <w:tr w:rsidR="00A47467" w:rsidRPr="007E2B8C" w14:paraId="505205A6" w14:textId="77777777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5EB1D807" w14:textId="77777777" w:rsidR="00A47467" w:rsidRDefault="00A47467" w:rsidP="007D48A9">
            <w:pPr>
              <w:pStyle w:val="DocumentgegevenskopjeYep"/>
            </w:pPr>
            <w:r w:rsidRPr="00A47467">
              <w:t xml:space="preserve">Datum in Nederland (indien van toepassing) </w:t>
            </w:r>
          </w:p>
        </w:tc>
        <w:tc>
          <w:tcPr>
            <w:tcW w:w="4932" w:type="dxa"/>
            <w:shd w:val="clear" w:color="auto" w:fill="auto"/>
          </w:tcPr>
          <w:p w14:paraId="67B971DC" w14:textId="77777777" w:rsidR="00A47467" w:rsidRPr="007E2B8C" w:rsidRDefault="00A47467" w:rsidP="007D48A9">
            <w:pPr>
              <w:pStyle w:val="BasistekstYep"/>
            </w:pPr>
            <w:r w:rsidRPr="007E2B8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</w:p>
        </w:tc>
      </w:tr>
      <w:tr w:rsidR="00A47467" w:rsidRPr="007E2B8C" w14:paraId="4C3E86A5" w14:textId="77777777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75AF8D63" w14:textId="77777777" w:rsidR="00A47467" w:rsidRDefault="00123097" w:rsidP="007D48A9">
            <w:pPr>
              <w:pStyle w:val="DocumentgegevenskopjeYep"/>
            </w:pPr>
            <w:r w:rsidRPr="00123097">
              <w:t>Land van herkomst vader (*)</w:t>
            </w:r>
          </w:p>
        </w:tc>
        <w:tc>
          <w:tcPr>
            <w:tcW w:w="4932" w:type="dxa"/>
            <w:shd w:val="clear" w:color="auto" w:fill="auto"/>
          </w:tcPr>
          <w:p w14:paraId="6AD0183B" w14:textId="77777777" w:rsidR="00A47467" w:rsidRPr="007E2B8C" w:rsidRDefault="00123097" w:rsidP="007D48A9">
            <w:pPr>
              <w:pStyle w:val="BasistekstYep"/>
            </w:pPr>
            <w:r w:rsidRPr="007E2B8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</w:p>
        </w:tc>
      </w:tr>
      <w:tr w:rsidR="00123097" w:rsidRPr="007E2B8C" w14:paraId="1D773358" w14:textId="77777777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15C0417C" w14:textId="77777777" w:rsidR="00123097" w:rsidRDefault="00123097" w:rsidP="007D48A9">
            <w:pPr>
              <w:pStyle w:val="DocumentgegevenskopjeYep"/>
            </w:pPr>
            <w:r w:rsidRPr="00123097">
              <w:t>Land van herkomst moeder (*)</w:t>
            </w:r>
          </w:p>
        </w:tc>
        <w:tc>
          <w:tcPr>
            <w:tcW w:w="4932" w:type="dxa"/>
            <w:shd w:val="clear" w:color="auto" w:fill="auto"/>
          </w:tcPr>
          <w:p w14:paraId="0B9CE7D9" w14:textId="77777777" w:rsidR="00123097" w:rsidRPr="007E2B8C" w:rsidRDefault="00123097" w:rsidP="007D48A9">
            <w:pPr>
              <w:pStyle w:val="BasistekstYep"/>
            </w:pPr>
            <w:r w:rsidRPr="007E2B8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</w:p>
        </w:tc>
      </w:tr>
      <w:tr w:rsidR="00123097" w:rsidRPr="007E2B8C" w14:paraId="0CFEAF8A" w14:textId="77777777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00F983B3" w14:textId="77777777" w:rsidR="00123097" w:rsidRDefault="00123097" w:rsidP="007D48A9">
            <w:pPr>
              <w:pStyle w:val="DocumentgegevenskopjeYep"/>
            </w:pPr>
            <w:r w:rsidRPr="00123097">
              <w:t>VVE deelname</w:t>
            </w:r>
          </w:p>
        </w:tc>
        <w:tc>
          <w:tcPr>
            <w:tcW w:w="4932" w:type="dxa"/>
            <w:shd w:val="clear" w:color="auto" w:fill="auto"/>
          </w:tcPr>
          <w:p w14:paraId="7F3E1D80" w14:textId="77777777" w:rsidR="00123097" w:rsidRPr="007E2B8C" w:rsidRDefault="00123097" w:rsidP="007D48A9">
            <w:pPr>
              <w:pStyle w:val="BasistekstYep"/>
            </w:pPr>
            <w:r w:rsidRPr="007E2B8C">
              <w:fldChar w:fldCharType="begin">
                <w:ffData>
                  <w:name w:val="Dropdown2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10326A">
              <w:fldChar w:fldCharType="separate"/>
            </w:r>
            <w:r w:rsidRPr="007E2B8C">
              <w:fldChar w:fldCharType="end"/>
            </w:r>
          </w:p>
        </w:tc>
      </w:tr>
      <w:tr w:rsidR="00123097" w:rsidRPr="007E2B8C" w14:paraId="5EE4FF2D" w14:textId="77777777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21A0FFB3" w14:textId="77777777" w:rsidR="00123097" w:rsidRDefault="00123097" w:rsidP="007D48A9">
            <w:pPr>
              <w:pStyle w:val="DocumentgegevenskopjeYep"/>
            </w:pPr>
            <w:r w:rsidRPr="00123097">
              <w:t xml:space="preserve">Naam VVE programma (indien van toepassing) </w:t>
            </w:r>
          </w:p>
        </w:tc>
        <w:tc>
          <w:tcPr>
            <w:tcW w:w="4932" w:type="dxa"/>
            <w:shd w:val="clear" w:color="auto" w:fill="auto"/>
          </w:tcPr>
          <w:p w14:paraId="387E4334" w14:textId="77777777" w:rsidR="00123097" w:rsidRPr="007E2B8C" w:rsidRDefault="00123097" w:rsidP="007D48A9">
            <w:pPr>
              <w:pStyle w:val="BasistekstYep"/>
            </w:pPr>
            <w:r w:rsidRPr="007E2B8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</w:p>
        </w:tc>
      </w:tr>
      <w:tr w:rsidR="00123097" w:rsidRPr="007E2B8C" w14:paraId="6C27A794" w14:textId="77777777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121E40A9" w14:textId="77777777" w:rsidR="00123097" w:rsidRDefault="00123097" w:rsidP="007D48A9">
            <w:pPr>
              <w:pStyle w:val="DocumentgegevenskopjeYep"/>
            </w:pPr>
            <w:r w:rsidRPr="00123097">
              <w:t>Is ingeschreven geweest bij een andere school (*)</w:t>
            </w:r>
          </w:p>
        </w:tc>
        <w:tc>
          <w:tcPr>
            <w:tcW w:w="4932" w:type="dxa"/>
            <w:shd w:val="clear" w:color="auto" w:fill="auto"/>
          </w:tcPr>
          <w:p w14:paraId="2DA348AC" w14:textId="77777777" w:rsidR="00123097" w:rsidRPr="007E2B8C" w:rsidRDefault="00123097" w:rsidP="007D48A9">
            <w:pPr>
              <w:pStyle w:val="BasistekstYep"/>
            </w:pPr>
            <w:r w:rsidRPr="007E2B8C">
              <w:fldChar w:fldCharType="begin">
                <w:ffData>
                  <w:name w:val="Dropdown2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10326A">
              <w:fldChar w:fldCharType="separate"/>
            </w:r>
            <w:r w:rsidRPr="007E2B8C">
              <w:fldChar w:fldCharType="end"/>
            </w:r>
          </w:p>
        </w:tc>
      </w:tr>
    </w:tbl>
    <w:p w14:paraId="4854C257" w14:textId="77777777" w:rsidR="00123097" w:rsidRDefault="00123097"/>
    <w:p w14:paraId="76B05AE5" w14:textId="7C3F43E6" w:rsidR="00123097" w:rsidRDefault="00123097" w:rsidP="00123097">
      <w:pPr>
        <w:pStyle w:val="Kop1zondernummerYep"/>
        <w:rPr>
          <w:color w:val="7030A0"/>
        </w:rPr>
      </w:pPr>
      <w:r w:rsidRPr="00552E32">
        <w:rPr>
          <w:color w:val="7030A0"/>
        </w:rPr>
        <w:t>Indien afkomstig van andere school</w:t>
      </w:r>
    </w:p>
    <w:p w14:paraId="221CC864" w14:textId="77777777" w:rsidR="005A4E74" w:rsidRPr="005A4E74" w:rsidRDefault="005A4E74" w:rsidP="005A4E74">
      <w:pPr>
        <w:pStyle w:val="BasistekstYep"/>
      </w:pPr>
    </w:p>
    <w:tbl>
      <w:tblPr>
        <w:tblW w:w="89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932"/>
      </w:tblGrid>
      <w:tr w:rsidR="00123097" w:rsidRPr="007E2B8C" w14:paraId="5D7377EE" w14:textId="77777777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669BF47B" w14:textId="77777777" w:rsidR="00123097" w:rsidRDefault="00123097" w:rsidP="007D48A9">
            <w:pPr>
              <w:pStyle w:val="DocumentgegevenskopjeYep"/>
            </w:pPr>
            <w:r w:rsidRPr="00123097">
              <w:t>Naam school van herkomst</w:t>
            </w:r>
          </w:p>
        </w:tc>
        <w:tc>
          <w:tcPr>
            <w:tcW w:w="4932" w:type="dxa"/>
            <w:shd w:val="clear" w:color="auto" w:fill="auto"/>
          </w:tcPr>
          <w:p w14:paraId="07FF051A" w14:textId="77777777" w:rsidR="00123097" w:rsidRPr="007E2B8C" w:rsidRDefault="00123097" w:rsidP="007D48A9">
            <w:pPr>
              <w:pStyle w:val="BasistekstYep"/>
            </w:pPr>
            <w:r w:rsidRPr="007E2B8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</w:p>
        </w:tc>
      </w:tr>
      <w:tr w:rsidR="00123097" w:rsidRPr="007E2B8C" w14:paraId="1A714321" w14:textId="77777777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31CCDC39" w14:textId="77777777" w:rsidR="00123097" w:rsidRDefault="00123097" w:rsidP="007D48A9">
            <w:pPr>
              <w:pStyle w:val="DocumentgegevenskopjeYep"/>
            </w:pPr>
            <w:r w:rsidRPr="00123097">
              <w:t>Plaats school van herkomst</w:t>
            </w:r>
          </w:p>
        </w:tc>
        <w:tc>
          <w:tcPr>
            <w:tcW w:w="4932" w:type="dxa"/>
            <w:shd w:val="clear" w:color="auto" w:fill="auto"/>
          </w:tcPr>
          <w:p w14:paraId="1B294CBA" w14:textId="77777777" w:rsidR="00123097" w:rsidRPr="007E2B8C" w:rsidRDefault="00123097" w:rsidP="007D48A9">
            <w:pPr>
              <w:pStyle w:val="BasistekstYep"/>
            </w:pPr>
            <w:r w:rsidRPr="007E2B8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</w:p>
        </w:tc>
      </w:tr>
      <w:tr w:rsidR="00123097" w:rsidRPr="007E2B8C" w14:paraId="11EC7D2E" w14:textId="77777777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06290E60" w14:textId="77777777" w:rsidR="00123097" w:rsidRDefault="00123097" w:rsidP="007D48A9">
            <w:pPr>
              <w:pStyle w:val="DocumentgegevenskopjeYep"/>
            </w:pPr>
            <w:r w:rsidRPr="00123097">
              <w:t>Volgt onderwijs sinds</w:t>
            </w:r>
          </w:p>
        </w:tc>
        <w:tc>
          <w:tcPr>
            <w:tcW w:w="4932" w:type="dxa"/>
            <w:shd w:val="clear" w:color="auto" w:fill="auto"/>
          </w:tcPr>
          <w:p w14:paraId="701933FE" w14:textId="77777777" w:rsidR="00123097" w:rsidRPr="007E2B8C" w:rsidRDefault="00123097" w:rsidP="007D48A9">
            <w:pPr>
              <w:pStyle w:val="BasistekstYep"/>
            </w:pPr>
            <w:r w:rsidRPr="007E2B8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</w:p>
        </w:tc>
      </w:tr>
    </w:tbl>
    <w:p w14:paraId="388B0263" w14:textId="77777777" w:rsidR="00123097" w:rsidRDefault="00123097"/>
    <w:p w14:paraId="47E75E0A" w14:textId="4540654A" w:rsidR="00123097" w:rsidRDefault="007D48A9" w:rsidP="00123097">
      <w:pPr>
        <w:pStyle w:val="Kop1zondernummerYep"/>
        <w:rPr>
          <w:color w:val="7030A0"/>
        </w:rPr>
      </w:pPr>
      <w:r w:rsidRPr="00552E32">
        <w:rPr>
          <w:color w:val="7030A0"/>
        </w:rPr>
        <w:t>Gezin</w:t>
      </w:r>
    </w:p>
    <w:p w14:paraId="527AB43A" w14:textId="77777777" w:rsidR="005A4E74" w:rsidRPr="005A4E74" w:rsidRDefault="005A4E74" w:rsidP="005A4E74">
      <w:pPr>
        <w:pStyle w:val="BasistekstYep"/>
      </w:pPr>
    </w:p>
    <w:tbl>
      <w:tblPr>
        <w:tblW w:w="89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932"/>
      </w:tblGrid>
      <w:tr w:rsidR="00123097" w:rsidRPr="007E2B8C" w14:paraId="5F580CCA" w14:textId="77777777" w:rsidTr="004F317A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120F89D1" w14:textId="77777777" w:rsidR="00123097" w:rsidRDefault="00123097" w:rsidP="007D48A9">
            <w:pPr>
              <w:pStyle w:val="DocumentgegevenskopjeYep"/>
            </w:pPr>
            <w:r w:rsidRPr="00123097">
              <w:t>Aantal kinderen gezin (*)</w:t>
            </w:r>
          </w:p>
        </w:tc>
        <w:tc>
          <w:tcPr>
            <w:tcW w:w="4932" w:type="dxa"/>
            <w:shd w:val="clear" w:color="auto" w:fill="auto"/>
          </w:tcPr>
          <w:p w14:paraId="7926C4C7" w14:textId="77777777" w:rsidR="00123097" w:rsidRPr="007E2B8C" w:rsidRDefault="00123097" w:rsidP="007D48A9">
            <w:pPr>
              <w:pStyle w:val="BasistekstYep"/>
            </w:pPr>
            <w:r w:rsidRPr="007E2B8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</w:p>
        </w:tc>
      </w:tr>
      <w:tr w:rsidR="004F317A" w:rsidRPr="007E2B8C" w14:paraId="49F64F01" w14:textId="77777777" w:rsidTr="004F317A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4FEF7D05" w14:textId="77777777" w:rsidR="004F317A" w:rsidRPr="00123097" w:rsidRDefault="004F317A" w:rsidP="007D48A9">
            <w:pPr>
              <w:pStyle w:val="DocumentgegevenskopjeYep"/>
            </w:pPr>
            <w:r>
              <w:t>Eén ouder gezin (*)</w:t>
            </w:r>
          </w:p>
        </w:tc>
        <w:tc>
          <w:tcPr>
            <w:tcW w:w="4932" w:type="dxa"/>
            <w:shd w:val="clear" w:color="auto" w:fill="auto"/>
          </w:tcPr>
          <w:p w14:paraId="319C0847" w14:textId="77777777" w:rsidR="004F317A" w:rsidRPr="007E2B8C" w:rsidRDefault="004F317A" w:rsidP="007D48A9">
            <w:pPr>
              <w:pStyle w:val="BasistekstYep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>
              <w:instrText xml:space="preserve"> FORMDROPDOWN </w:instrText>
            </w:r>
            <w:r w:rsidR="0010326A">
              <w:fldChar w:fldCharType="separate"/>
            </w:r>
            <w:r>
              <w:fldChar w:fldCharType="end"/>
            </w:r>
          </w:p>
        </w:tc>
      </w:tr>
      <w:tr w:rsidR="004F317A" w:rsidRPr="007E2B8C" w14:paraId="3FE32A87" w14:textId="77777777" w:rsidTr="004F317A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0941B095" w14:textId="77777777" w:rsidR="004F317A" w:rsidRPr="00123097" w:rsidRDefault="004F317A" w:rsidP="007D48A9">
            <w:pPr>
              <w:pStyle w:val="DocumentgegevenskopjeYep"/>
            </w:pPr>
            <w:r>
              <w:t>Namen andere kinderen uit zelfde gezin bij ons op school (indien van toepassing)</w:t>
            </w:r>
          </w:p>
        </w:tc>
        <w:tc>
          <w:tcPr>
            <w:tcW w:w="4932" w:type="dxa"/>
            <w:shd w:val="clear" w:color="auto" w:fill="auto"/>
          </w:tcPr>
          <w:p w14:paraId="38200817" w14:textId="77777777" w:rsidR="004F317A" w:rsidRPr="007E2B8C" w:rsidRDefault="004F317A" w:rsidP="007D48A9">
            <w:pPr>
              <w:pStyle w:val="BasistekstYep"/>
            </w:pPr>
            <w:r w:rsidRPr="007E2B8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</w:p>
        </w:tc>
      </w:tr>
      <w:tr w:rsidR="00123097" w:rsidRPr="007E2B8C" w14:paraId="4A25E66B" w14:textId="77777777" w:rsidTr="004F317A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08E36486" w14:textId="77777777" w:rsidR="00123097" w:rsidRDefault="00123097" w:rsidP="007D48A9">
            <w:pPr>
              <w:pStyle w:val="DocumentgegevenskopjeYep"/>
            </w:pPr>
            <w:r w:rsidRPr="00123097">
              <w:t>Plaats van kind in gezin (1e, 2e, ...) (*)</w:t>
            </w:r>
          </w:p>
        </w:tc>
        <w:tc>
          <w:tcPr>
            <w:tcW w:w="4932" w:type="dxa"/>
            <w:shd w:val="clear" w:color="auto" w:fill="auto"/>
          </w:tcPr>
          <w:p w14:paraId="1694163D" w14:textId="77777777" w:rsidR="00123097" w:rsidRPr="007E2B8C" w:rsidRDefault="00123097" w:rsidP="007D48A9">
            <w:pPr>
              <w:pStyle w:val="BasistekstYep"/>
            </w:pPr>
            <w:r w:rsidRPr="007E2B8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</w:p>
        </w:tc>
      </w:tr>
      <w:tr w:rsidR="00123097" w:rsidRPr="007E2B8C" w14:paraId="7CC8C06C" w14:textId="77777777" w:rsidTr="004F317A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2B0582EB" w14:textId="77777777" w:rsidR="00123097" w:rsidRDefault="00123097" w:rsidP="007D48A9">
            <w:pPr>
              <w:pStyle w:val="DocumentgegevenskopjeYep"/>
            </w:pPr>
            <w:r w:rsidRPr="00123097">
              <w:t>Noodnummer (*)</w:t>
            </w:r>
          </w:p>
          <w:p w14:paraId="0D7C485E" w14:textId="77777777" w:rsidR="00DE5396" w:rsidRDefault="00DE5396" w:rsidP="007D48A9">
            <w:pPr>
              <w:pStyle w:val="DocumentgegevenskopjeYep"/>
            </w:pPr>
            <w:r w:rsidRPr="00D97357">
              <w:rPr>
                <w:rFonts w:cs="Calibri"/>
                <w:b w:val="0"/>
                <w:i/>
                <w:szCs w:val="22"/>
              </w:rPr>
              <w:t>(Mochten we bij bijvoorbeeld ziekte één van de ouders niet kunnen bereiken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4932" w:type="dxa"/>
            <w:shd w:val="clear" w:color="auto" w:fill="auto"/>
          </w:tcPr>
          <w:p w14:paraId="73F0ED33" w14:textId="77777777" w:rsidR="00123097" w:rsidRPr="007E2B8C" w:rsidRDefault="00123097" w:rsidP="007D48A9">
            <w:pPr>
              <w:pStyle w:val="BasistekstYep"/>
            </w:pPr>
            <w:r w:rsidRPr="007E2B8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</w:p>
        </w:tc>
      </w:tr>
      <w:tr w:rsidR="00123097" w:rsidRPr="007E2B8C" w14:paraId="24789951" w14:textId="77777777" w:rsidTr="004F317A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3C8AFC06" w14:textId="77777777" w:rsidR="00123097" w:rsidRDefault="00123097" w:rsidP="007D48A9">
            <w:pPr>
              <w:pStyle w:val="DocumentgegevenskopjeYep"/>
            </w:pPr>
            <w:r w:rsidRPr="00123097">
              <w:t>Noodnummer naam (*)</w:t>
            </w:r>
          </w:p>
        </w:tc>
        <w:tc>
          <w:tcPr>
            <w:tcW w:w="4932" w:type="dxa"/>
            <w:shd w:val="clear" w:color="auto" w:fill="auto"/>
          </w:tcPr>
          <w:p w14:paraId="3AF357B5" w14:textId="77777777" w:rsidR="00123097" w:rsidRPr="007E2B8C" w:rsidRDefault="00123097" w:rsidP="007D48A9">
            <w:pPr>
              <w:pStyle w:val="BasistekstYep"/>
            </w:pPr>
            <w:r w:rsidRPr="007E2B8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</w:p>
        </w:tc>
      </w:tr>
      <w:tr w:rsidR="00123097" w:rsidRPr="007E2B8C" w14:paraId="29AE9F58" w14:textId="77777777" w:rsidTr="004F317A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419E74BE" w14:textId="77777777" w:rsidR="00123097" w:rsidRDefault="00123097" w:rsidP="007D48A9">
            <w:pPr>
              <w:pStyle w:val="DocumentgegevenskopjeYep"/>
            </w:pPr>
            <w:r w:rsidRPr="00123097">
              <w:t>Eventuele opmerkingen (*)</w:t>
            </w:r>
          </w:p>
        </w:tc>
        <w:tc>
          <w:tcPr>
            <w:tcW w:w="4932" w:type="dxa"/>
            <w:shd w:val="clear" w:color="auto" w:fill="auto"/>
          </w:tcPr>
          <w:p w14:paraId="76F17F54" w14:textId="77777777" w:rsidR="00123097" w:rsidRPr="007E2B8C" w:rsidRDefault="00123097" w:rsidP="007D48A9">
            <w:pPr>
              <w:pStyle w:val="BasistekstYep"/>
            </w:pPr>
            <w:r w:rsidRPr="007E2B8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</w:p>
        </w:tc>
      </w:tr>
    </w:tbl>
    <w:p w14:paraId="2B23C71D" w14:textId="77777777" w:rsidR="007D48A9" w:rsidRDefault="007D48A9"/>
    <w:p w14:paraId="169A7CB4" w14:textId="54F8BDB9" w:rsidR="007D48A9" w:rsidRDefault="007D48A9" w:rsidP="007D48A9">
      <w:pPr>
        <w:pStyle w:val="Kop1zondernummerYep"/>
        <w:rPr>
          <w:color w:val="7030A0"/>
        </w:rPr>
      </w:pPr>
      <w:r w:rsidRPr="00552E32">
        <w:rPr>
          <w:color w:val="7030A0"/>
        </w:rPr>
        <w:t>Gegevens verzorger 1</w:t>
      </w:r>
    </w:p>
    <w:p w14:paraId="65935538" w14:textId="77777777" w:rsidR="005A4E74" w:rsidRPr="005A4E74" w:rsidRDefault="005A4E74" w:rsidP="005A4E74">
      <w:pPr>
        <w:pStyle w:val="BasistekstYep"/>
      </w:pPr>
    </w:p>
    <w:tbl>
      <w:tblPr>
        <w:tblW w:w="89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932"/>
      </w:tblGrid>
      <w:tr w:rsidR="00123097" w:rsidRPr="007E2B8C" w14:paraId="3195DCA7" w14:textId="77777777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3FAEBEB6" w14:textId="77777777" w:rsidR="00123097" w:rsidRDefault="00123097" w:rsidP="007D48A9">
            <w:pPr>
              <w:pStyle w:val="DocumentgegevenskopjeYep"/>
            </w:pPr>
            <w:r w:rsidRPr="00123097">
              <w:t>Achternaam (*)</w:t>
            </w:r>
          </w:p>
        </w:tc>
        <w:tc>
          <w:tcPr>
            <w:tcW w:w="4932" w:type="dxa"/>
            <w:shd w:val="clear" w:color="auto" w:fill="auto"/>
          </w:tcPr>
          <w:p w14:paraId="2DD7243C" w14:textId="77777777" w:rsidR="00123097" w:rsidRPr="007E2B8C" w:rsidRDefault="00123097" w:rsidP="007D48A9">
            <w:pPr>
              <w:pStyle w:val="BasistekstYep"/>
            </w:pPr>
            <w:r w:rsidRPr="007E2B8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</w:p>
        </w:tc>
      </w:tr>
      <w:tr w:rsidR="00123097" w:rsidRPr="007E2B8C" w14:paraId="35EC853B" w14:textId="77777777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5D3EB7C0" w14:textId="77777777" w:rsidR="00123097" w:rsidRDefault="00123097" w:rsidP="007D48A9">
            <w:pPr>
              <w:pStyle w:val="DocumentgegevenskopjeYep"/>
            </w:pPr>
            <w:r>
              <w:t>Voorletters (*)</w:t>
            </w:r>
          </w:p>
        </w:tc>
        <w:tc>
          <w:tcPr>
            <w:tcW w:w="4932" w:type="dxa"/>
            <w:shd w:val="clear" w:color="auto" w:fill="auto"/>
          </w:tcPr>
          <w:p w14:paraId="4A1C2CB9" w14:textId="77777777" w:rsidR="00123097" w:rsidRPr="007E2B8C" w:rsidRDefault="00123097" w:rsidP="007D48A9">
            <w:pPr>
              <w:pStyle w:val="BasistekstYep"/>
            </w:pPr>
            <w:r w:rsidRPr="007E2B8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</w:p>
        </w:tc>
      </w:tr>
      <w:tr w:rsidR="00123097" w:rsidRPr="007E2B8C" w14:paraId="7A645C45" w14:textId="77777777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4DC001F9" w14:textId="77777777" w:rsidR="00123097" w:rsidRDefault="00123097" w:rsidP="007D48A9">
            <w:pPr>
              <w:pStyle w:val="DocumentgegevenskopjeYep"/>
            </w:pPr>
            <w:r>
              <w:t>Roepnaam (*)</w:t>
            </w:r>
          </w:p>
        </w:tc>
        <w:tc>
          <w:tcPr>
            <w:tcW w:w="4932" w:type="dxa"/>
            <w:shd w:val="clear" w:color="auto" w:fill="auto"/>
          </w:tcPr>
          <w:p w14:paraId="5A18899E" w14:textId="77777777" w:rsidR="00123097" w:rsidRPr="007E2B8C" w:rsidRDefault="00123097" w:rsidP="007D48A9">
            <w:pPr>
              <w:pStyle w:val="BasistekstYep"/>
            </w:pPr>
            <w:r w:rsidRPr="007E2B8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</w:p>
        </w:tc>
      </w:tr>
      <w:tr w:rsidR="00123097" w:rsidRPr="007E2B8C" w14:paraId="09C46C43" w14:textId="77777777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7734B627" w14:textId="77777777" w:rsidR="00123097" w:rsidRDefault="00123097" w:rsidP="007D48A9">
            <w:pPr>
              <w:pStyle w:val="DocumentgegevenskopjeYep"/>
            </w:pPr>
            <w:r>
              <w:t>Geboortedatum (*)</w:t>
            </w:r>
          </w:p>
        </w:tc>
        <w:tc>
          <w:tcPr>
            <w:tcW w:w="4932" w:type="dxa"/>
            <w:shd w:val="clear" w:color="auto" w:fill="auto"/>
          </w:tcPr>
          <w:p w14:paraId="3C3CF65F" w14:textId="77777777" w:rsidR="00123097" w:rsidRPr="007E2B8C" w:rsidRDefault="00123097" w:rsidP="007D48A9">
            <w:pPr>
              <w:pStyle w:val="BasistekstYep"/>
            </w:pPr>
            <w:r w:rsidRPr="007E2B8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</w:p>
        </w:tc>
      </w:tr>
      <w:tr w:rsidR="00123097" w:rsidRPr="007E2B8C" w14:paraId="3BE5FB76" w14:textId="77777777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4F7A0055" w14:textId="77777777" w:rsidR="00123097" w:rsidRDefault="00123097" w:rsidP="007D48A9">
            <w:pPr>
              <w:pStyle w:val="DocumentgegevenskopjeYep"/>
            </w:pPr>
            <w:r>
              <w:t>Geboorteplaats (*)</w:t>
            </w:r>
          </w:p>
        </w:tc>
        <w:tc>
          <w:tcPr>
            <w:tcW w:w="4932" w:type="dxa"/>
            <w:shd w:val="clear" w:color="auto" w:fill="auto"/>
          </w:tcPr>
          <w:p w14:paraId="166BAD59" w14:textId="77777777" w:rsidR="00123097" w:rsidRPr="007E2B8C" w:rsidRDefault="00123097" w:rsidP="007D48A9">
            <w:pPr>
              <w:pStyle w:val="BasistekstYep"/>
            </w:pPr>
            <w:r w:rsidRPr="007E2B8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</w:p>
        </w:tc>
      </w:tr>
      <w:tr w:rsidR="00123097" w:rsidRPr="007E2B8C" w14:paraId="7C8C745A" w14:textId="77777777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00ECA654" w14:textId="77777777" w:rsidR="00123097" w:rsidRDefault="00123097" w:rsidP="007D48A9">
            <w:pPr>
              <w:pStyle w:val="DocumentgegevenskopjeYep"/>
            </w:pPr>
            <w:r>
              <w:t>Geslacht(*)</w:t>
            </w:r>
          </w:p>
        </w:tc>
        <w:tc>
          <w:tcPr>
            <w:tcW w:w="4932" w:type="dxa"/>
            <w:shd w:val="clear" w:color="auto" w:fill="auto"/>
          </w:tcPr>
          <w:p w14:paraId="11B58A6F" w14:textId="77777777" w:rsidR="00123097" w:rsidRPr="007E2B8C" w:rsidRDefault="003C7742" w:rsidP="007D48A9">
            <w:pPr>
              <w:pStyle w:val="BasistekstYep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maak uw keuze"/>
                    <w:listEntry w:val="Man"/>
                    <w:listEntry w:val="Vrouw"/>
                  </w:ddList>
                </w:ffData>
              </w:fldChar>
            </w:r>
            <w:r>
              <w:instrText xml:space="preserve"> FORMDROPDOWN </w:instrText>
            </w:r>
            <w:r w:rsidR="0010326A">
              <w:fldChar w:fldCharType="separate"/>
            </w:r>
            <w:r>
              <w:fldChar w:fldCharType="end"/>
            </w:r>
          </w:p>
        </w:tc>
      </w:tr>
      <w:tr w:rsidR="00123097" w:rsidRPr="007E2B8C" w14:paraId="63FE3F6D" w14:textId="77777777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33589699" w14:textId="77777777" w:rsidR="00123097" w:rsidRDefault="00123097" w:rsidP="007D48A9">
            <w:pPr>
              <w:pStyle w:val="DocumentgegevenskopjeYep"/>
            </w:pPr>
            <w:r>
              <w:t>Relatie tot kind (*)</w:t>
            </w:r>
          </w:p>
        </w:tc>
        <w:tc>
          <w:tcPr>
            <w:tcW w:w="4932" w:type="dxa"/>
            <w:shd w:val="clear" w:color="auto" w:fill="auto"/>
          </w:tcPr>
          <w:p w14:paraId="68962B0B" w14:textId="77777777" w:rsidR="00123097" w:rsidRPr="007E2B8C" w:rsidRDefault="003C7742" w:rsidP="007D48A9">
            <w:pPr>
              <w:pStyle w:val="BasistekstYep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maak uw keuze"/>
                    <w:listEntry w:val="Vader"/>
                    <w:listEntry w:val="Moeder"/>
                    <w:listEntry w:val="Anders"/>
                  </w:ddList>
                </w:ffData>
              </w:fldChar>
            </w:r>
            <w:r>
              <w:instrText xml:space="preserve"> FORMDROPDOWN </w:instrText>
            </w:r>
            <w:r w:rsidR="0010326A">
              <w:fldChar w:fldCharType="separate"/>
            </w:r>
            <w:r>
              <w:fldChar w:fldCharType="end"/>
            </w:r>
          </w:p>
        </w:tc>
      </w:tr>
      <w:tr w:rsidR="00123097" w:rsidRPr="007E2B8C" w14:paraId="5F494DFB" w14:textId="77777777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2BD43129" w14:textId="77777777" w:rsidR="00123097" w:rsidRDefault="00123097" w:rsidP="007D48A9">
            <w:pPr>
              <w:pStyle w:val="DocumentgegevenskopjeYep"/>
            </w:pPr>
            <w:r>
              <w:t>Indien gekozen voor anders, relatie hier beschrijven</w:t>
            </w:r>
          </w:p>
        </w:tc>
        <w:tc>
          <w:tcPr>
            <w:tcW w:w="4932" w:type="dxa"/>
            <w:shd w:val="clear" w:color="auto" w:fill="auto"/>
          </w:tcPr>
          <w:p w14:paraId="066EAF57" w14:textId="77777777" w:rsidR="00123097" w:rsidRPr="007E2B8C" w:rsidRDefault="00123097" w:rsidP="007D48A9">
            <w:pPr>
              <w:pStyle w:val="BasistekstYep"/>
            </w:pPr>
            <w:r w:rsidRPr="007E2B8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</w:p>
        </w:tc>
      </w:tr>
      <w:tr w:rsidR="007D48A9" w:rsidRPr="007E2B8C" w14:paraId="03B87916" w14:textId="77777777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4E963639" w14:textId="77777777" w:rsidR="007D48A9" w:rsidRDefault="007D48A9" w:rsidP="007D48A9">
            <w:pPr>
              <w:pStyle w:val="DocumentgegevenskopjeYep"/>
            </w:pPr>
            <w:r w:rsidRPr="007D48A9">
              <w:t>Werkzaam bij bedrijf</w:t>
            </w:r>
          </w:p>
        </w:tc>
        <w:tc>
          <w:tcPr>
            <w:tcW w:w="4932" w:type="dxa"/>
            <w:shd w:val="clear" w:color="auto" w:fill="auto"/>
          </w:tcPr>
          <w:p w14:paraId="73AB0A56" w14:textId="77777777" w:rsidR="007D48A9" w:rsidRDefault="007D48A9">
            <w:r w:rsidRPr="00D57F7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57F76">
              <w:instrText xml:space="preserve"> FORMTEXT </w:instrText>
            </w:r>
            <w:r w:rsidRPr="00D57F76">
              <w:fldChar w:fldCharType="separate"/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fldChar w:fldCharType="end"/>
            </w:r>
          </w:p>
        </w:tc>
      </w:tr>
      <w:tr w:rsidR="007D48A9" w:rsidRPr="007E2B8C" w14:paraId="225C0927" w14:textId="77777777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5709ED93" w14:textId="77777777" w:rsidR="007D48A9" w:rsidRDefault="007D48A9" w:rsidP="007D48A9">
            <w:pPr>
              <w:pStyle w:val="DocumentgegevenskopjeYep"/>
            </w:pPr>
            <w:r w:rsidRPr="007D48A9">
              <w:t xml:space="preserve">Telefoon werk </w:t>
            </w:r>
          </w:p>
        </w:tc>
        <w:tc>
          <w:tcPr>
            <w:tcW w:w="4932" w:type="dxa"/>
            <w:shd w:val="clear" w:color="auto" w:fill="auto"/>
          </w:tcPr>
          <w:p w14:paraId="32EBFD2A" w14:textId="77777777" w:rsidR="007D48A9" w:rsidRDefault="007D48A9">
            <w:r w:rsidRPr="00D57F7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57F76">
              <w:instrText xml:space="preserve"> FORMTEXT </w:instrText>
            </w:r>
            <w:r w:rsidRPr="00D57F76">
              <w:fldChar w:fldCharType="separate"/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fldChar w:fldCharType="end"/>
            </w:r>
          </w:p>
        </w:tc>
      </w:tr>
      <w:tr w:rsidR="007D48A9" w:rsidRPr="007E2B8C" w14:paraId="5DEB5CB4" w14:textId="77777777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3FD7EF4A" w14:textId="77777777" w:rsidR="007D48A9" w:rsidRDefault="007D48A9" w:rsidP="007D48A9">
            <w:pPr>
              <w:pStyle w:val="DocumentgegevenskopjeYep"/>
            </w:pPr>
            <w:r w:rsidRPr="007D48A9">
              <w:t>Beroep</w:t>
            </w:r>
          </w:p>
        </w:tc>
        <w:tc>
          <w:tcPr>
            <w:tcW w:w="4932" w:type="dxa"/>
            <w:shd w:val="clear" w:color="auto" w:fill="auto"/>
          </w:tcPr>
          <w:p w14:paraId="5A03C6B8" w14:textId="77777777" w:rsidR="007D48A9" w:rsidRDefault="007D48A9">
            <w:r w:rsidRPr="00D57F7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57F76">
              <w:instrText xml:space="preserve"> FORMTEXT </w:instrText>
            </w:r>
            <w:r w:rsidRPr="00D57F76">
              <w:fldChar w:fldCharType="separate"/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fldChar w:fldCharType="end"/>
            </w:r>
          </w:p>
        </w:tc>
      </w:tr>
      <w:tr w:rsidR="007D48A9" w:rsidRPr="007E2B8C" w14:paraId="55E82E7E" w14:textId="77777777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295059C2" w14:textId="77777777" w:rsidR="007D48A9" w:rsidRDefault="007D48A9" w:rsidP="007D48A9">
            <w:pPr>
              <w:pStyle w:val="DocumentgegevenskopjeYep"/>
            </w:pPr>
            <w:r w:rsidRPr="007D48A9">
              <w:t>Telefoon mobiel (*)</w:t>
            </w:r>
          </w:p>
        </w:tc>
        <w:tc>
          <w:tcPr>
            <w:tcW w:w="4932" w:type="dxa"/>
            <w:shd w:val="clear" w:color="auto" w:fill="auto"/>
          </w:tcPr>
          <w:p w14:paraId="0A901E54" w14:textId="77777777" w:rsidR="007D48A9" w:rsidRDefault="007D48A9">
            <w:r w:rsidRPr="00D57F7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57F76">
              <w:instrText xml:space="preserve"> FORMTEXT </w:instrText>
            </w:r>
            <w:r w:rsidRPr="00D57F76">
              <w:fldChar w:fldCharType="separate"/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fldChar w:fldCharType="end"/>
            </w:r>
          </w:p>
        </w:tc>
      </w:tr>
      <w:tr w:rsidR="007D48A9" w:rsidRPr="007E2B8C" w14:paraId="1D985782" w14:textId="77777777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474C7788" w14:textId="77777777" w:rsidR="007D48A9" w:rsidRDefault="007D48A9" w:rsidP="007D48A9">
            <w:pPr>
              <w:pStyle w:val="DocumentgegevenskopjeYep"/>
            </w:pPr>
            <w:r w:rsidRPr="007D48A9">
              <w:t>Burgerlijke staat (*)</w:t>
            </w:r>
          </w:p>
        </w:tc>
        <w:tc>
          <w:tcPr>
            <w:tcW w:w="4932" w:type="dxa"/>
            <w:shd w:val="clear" w:color="auto" w:fill="auto"/>
          </w:tcPr>
          <w:p w14:paraId="5B927B7D" w14:textId="77777777" w:rsidR="007D48A9" w:rsidRDefault="007D48A9">
            <w:r w:rsidRPr="00D57F7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57F76">
              <w:instrText xml:space="preserve"> FORMTEXT </w:instrText>
            </w:r>
            <w:r w:rsidRPr="00D57F76">
              <w:fldChar w:fldCharType="separate"/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fldChar w:fldCharType="end"/>
            </w:r>
          </w:p>
        </w:tc>
      </w:tr>
      <w:tr w:rsidR="007D48A9" w:rsidRPr="007E2B8C" w14:paraId="6FD5151C" w14:textId="77777777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7861DBAF" w14:textId="77777777" w:rsidR="007D48A9" w:rsidRDefault="007D48A9" w:rsidP="007D48A9">
            <w:pPr>
              <w:pStyle w:val="DocumentgegevenskopjeYep"/>
            </w:pPr>
            <w:r w:rsidRPr="007D48A9">
              <w:t>Straat en huisnummer (*)</w:t>
            </w:r>
          </w:p>
        </w:tc>
        <w:tc>
          <w:tcPr>
            <w:tcW w:w="4932" w:type="dxa"/>
            <w:shd w:val="clear" w:color="auto" w:fill="auto"/>
          </w:tcPr>
          <w:p w14:paraId="5D35B106" w14:textId="77777777" w:rsidR="007D48A9" w:rsidRDefault="007D48A9">
            <w:r w:rsidRPr="00D57F7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57F76">
              <w:instrText xml:space="preserve"> FORMTEXT </w:instrText>
            </w:r>
            <w:r w:rsidRPr="00D57F76">
              <w:fldChar w:fldCharType="separate"/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fldChar w:fldCharType="end"/>
            </w:r>
          </w:p>
        </w:tc>
      </w:tr>
      <w:tr w:rsidR="007D48A9" w:rsidRPr="007E2B8C" w14:paraId="52D8FA56" w14:textId="77777777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5C97BC85" w14:textId="77777777" w:rsidR="007D48A9" w:rsidRPr="007D48A9" w:rsidRDefault="007D48A9" w:rsidP="007D48A9">
            <w:pPr>
              <w:pStyle w:val="DocumentgegevenskopjeYep"/>
            </w:pPr>
            <w:r w:rsidRPr="007D48A9">
              <w:t>Postcode (*)</w:t>
            </w:r>
          </w:p>
        </w:tc>
        <w:tc>
          <w:tcPr>
            <w:tcW w:w="4932" w:type="dxa"/>
            <w:shd w:val="clear" w:color="auto" w:fill="auto"/>
          </w:tcPr>
          <w:p w14:paraId="44282324" w14:textId="77777777" w:rsidR="007D48A9" w:rsidRDefault="007D48A9">
            <w:r w:rsidRPr="00D57F7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57F76">
              <w:instrText xml:space="preserve"> FORMTEXT </w:instrText>
            </w:r>
            <w:r w:rsidRPr="00D57F76">
              <w:fldChar w:fldCharType="separate"/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fldChar w:fldCharType="end"/>
            </w:r>
          </w:p>
        </w:tc>
      </w:tr>
      <w:tr w:rsidR="007D48A9" w:rsidRPr="007E2B8C" w14:paraId="6BD11D27" w14:textId="77777777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6908A269" w14:textId="77777777" w:rsidR="007D48A9" w:rsidRPr="007D48A9" w:rsidRDefault="007D48A9" w:rsidP="007D48A9">
            <w:pPr>
              <w:pStyle w:val="DocumentgegevenskopjeYep"/>
            </w:pPr>
            <w:r w:rsidRPr="007D48A9">
              <w:t>Woonplaats (*)</w:t>
            </w:r>
          </w:p>
        </w:tc>
        <w:tc>
          <w:tcPr>
            <w:tcW w:w="4932" w:type="dxa"/>
            <w:shd w:val="clear" w:color="auto" w:fill="auto"/>
          </w:tcPr>
          <w:p w14:paraId="0B4B88F0" w14:textId="77777777" w:rsidR="007D48A9" w:rsidRDefault="007D48A9">
            <w:r w:rsidRPr="00D57F7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57F76">
              <w:instrText xml:space="preserve"> FORMTEXT </w:instrText>
            </w:r>
            <w:r w:rsidRPr="00D57F76">
              <w:fldChar w:fldCharType="separate"/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fldChar w:fldCharType="end"/>
            </w:r>
          </w:p>
        </w:tc>
      </w:tr>
      <w:tr w:rsidR="007D48A9" w:rsidRPr="007E2B8C" w14:paraId="6FB7050C" w14:textId="77777777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50584353" w14:textId="77777777" w:rsidR="007D48A9" w:rsidRPr="007D48A9" w:rsidRDefault="007D48A9" w:rsidP="007D48A9">
            <w:pPr>
              <w:pStyle w:val="DocumentgegevenskopjeYep"/>
            </w:pPr>
            <w:r w:rsidRPr="007D48A9">
              <w:t>Telefoon thuis (*)</w:t>
            </w:r>
          </w:p>
        </w:tc>
        <w:tc>
          <w:tcPr>
            <w:tcW w:w="4932" w:type="dxa"/>
            <w:shd w:val="clear" w:color="auto" w:fill="auto"/>
          </w:tcPr>
          <w:p w14:paraId="651B9F31" w14:textId="77777777" w:rsidR="007D48A9" w:rsidRDefault="007D48A9">
            <w:r w:rsidRPr="00D57F7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57F76">
              <w:instrText xml:space="preserve"> FORMTEXT </w:instrText>
            </w:r>
            <w:r w:rsidRPr="00D57F76">
              <w:fldChar w:fldCharType="separate"/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fldChar w:fldCharType="end"/>
            </w:r>
          </w:p>
        </w:tc>
      </w:tr>
      <w:tr w:rsidR="007D48A9" w:rsidRPr="007E2B8C" w14:paraId="19579F15" w14:textId="77777777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5B498CED" w14:textId="77777777" w:rsidR="007D48A9" w:rsidRPr="007D48A9" w:rsidRDefault="007D48A9" w:rsidP="007D48A9">
            <w:pPr>
              <w:pStyle w:val="DocumentgegevenskopjeYep"/>
            </w:pPr>
            <w:r w:rsidRPr="007D48A9">
              <w:t>Telefoon thuis geheim (*)</w:t>
            </w:r>
          </w:p>
        </w:tc>
        <w:tc>
          <w:tcPr>
            <w:tcW w:w="4932" w:type="dxa"/>
            <w:shd w:val="clear" w:color="auto" w:fill="auto"/>
          </w:tcPr>
          <w:p w14:paraId="2FB04BC5" w14:textId="77777777" w:rsidR="007D48A9" w:rsidRDefault="007D48A9">
            <w:r w:rsidRPr="00D57F7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57F76">
              <w:instrText xml:space="preserve"> FORMTEXT </w:instrText>
            </w:r>
            <w:r w:rsidRPr="00D57F76">
              <w:fldChar w:fldCharType="separate"/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fldChar w:fldCharType="end"/>
            </w:r>
          </w:p>
        </w:tc>
      </w:tr>
      <w:tr w:rsidR="007D48A9" w:rsidRPr="007E2B8C" w14:paraId="560B6575" w14:textId="77777777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517EAC4A" w14:textId="77777777" w:rsidR="007D48A9" w:rsidRPr="007D48A9" w:rsidRDefault="007D48A9" w:rsidP="007D48A9">
            <w:pPr>
              <w:pStyle w:val="DocumentgegevenskopjeYep"/>
            </w:pPr>
            <w:r w:rsidRPr="007D48A9">
              <w:t>E-mail: (*)</w:t>
            </w:r>
          </w:p>
        </w:tc>
        <w:tc>
          <w:tcPr>
            <w:tcW w:w="4932" w:type="dxa"/>
            <w:shd w:val="clear" w:color="auto" w:fill="auto"/>
          </w:tcPr>
          <w:p w14:paraId="03A46D8D" w14:textId="77777777" w:rsidR="007D48A9" w:rsidRDefault="007D48A9">
            <w:r w:rsidRPr="00D57F7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57F76">
              <w:instrText xml:space="preserve"> FORMTEXT </w:instrText>
            </w:r>
            <w:r w:rsidRPr="00D57F76">
              <w:fldChar w:fldCharType="separate"/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fldChar w:fldCharType="end"/>
            </w:r>
          </w:p>
        </w:tc>
      </w:tr>
    </w:tbl>
    <w:p w14:paraId="081A0C3E" w14:textId="3B040BF7" w:rsidR="00A67D77" w:rsidRPr="005A4E74" w:rsidRDefault="00A67D77" w:rsidP="00A67D77">
      <w:pPr>
        <w:pStyle w:val="BasistekstYep"/>
        <w:ind w:left="1418" w:hanging="1418"/>
        <w:rPr>
          <w:b/>
        </w:rPr>
      </w:pPr>
    </w:p>
    <w:p w14:paraId="254BD47B" w14:textId="77777777" w:rsidR="005A4E74" w:rsidRPr="005A4E74" w:rsidRDefault="005A4E74" w:rsidP="00A67D77">
      <w:pPr>
        <w:pStyle w:val="BasistekstYep"/>
        <w:ind w:left="1418" w:hanging="1418"/>
        <w:rPr>
          <w:b/>
        </w:rPr>
      </w:pPr>
    </w:p>
    <w:p w14:paraId="6A5450C8" w14:textId="60393E93" w:rsidR="007D48A9" w:rsidRDefault="007D48A9" w:rsidP="007D48A9">
      <w:pPr>
        <w:pStyle w:val="Kop1zondernummerYep"/>
        <w:rPr>
          <w:color w:val="7030A0"/>
        </w:rPr>
      </w:pPr>
      <w:r w:rsidRPr="00552E32">
        <w:rPr>
          <w:color w:val="7030A0"/>
        </w:rPr>
        <w:t>Gegevens verzorger 2</w:t>
      </w:r>
    </w:p>
    <w:p w14:paraId="0F228990" w14:textId="77777777" w:rsidR="005A4E74" w:rsidRPr="005A4E74" w:rsidRDefault="005A4E74" w:rsidP="005A4E74">
      <w:pPr>
        <w:pStyle w:val="BasistekstYep"/>
      </w:pPr>
    </w:p>
    <w:tbl>
      <w:tblPr>
        <w:tblW w:w="89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932"/>
      </w:tblGrid>
      <w:tr w:rsidR="007D48A9" w:rsidRPr="007E2B8C" w14:paraId="687874A8" w14:textId="77777777" w:rsidTr="007D48A9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3FABF394" w14:textId="77777777" w:rsidR="007D48A9" w:rsidRDefault="007D48A9" w:rsidP="007D48A9">
            <w:pPr>
              <w:pStyle w:val="DocumentgegevenskopjeYep"/>
            </w:pPr>
            <w:r w:rsidRPr="00123097">
              <w:t>Achternaam (*)</w:t>
            </w:r>
          </w:p>
        </w:tc>
        <w:tc>
          <w:tcPr>
            <w:tcW w:w="4932" w:type="dxa"/>
            <w:shd w:val="clear" w:color="auto" w:fill="auto"/>
          </w:tcPr>
          <w:p w14:paraId="42AC5653" w14:textId="77777777" w:rsidR="007D48A9" w:rsidRPr="007E2B8C" w:rsidRDefault="007D48A9" w:rsidP="007D48A9">
            <w:pPr>
              <w:pStyle w:val="BasistekstYep"/>
            </w:pPr>
            <w:r w:rsidRPr="007E2B8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</w:p>
        </w:tc>
      </w:tr>
      <w:tr w:rsidR="007D48A9" w:rsidRPr="007E2B8C" w14:paraId="36377F53" w14:textId="77777777" w:rsidTr="007D48A9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70204E4F" w14:textId="77777777" w:rsidR="007D48A9" w:rsidRDefault="007D48A9" w:rsidP="007D48A9">
            <w:pPr>
              <w:pStyle w:val="DocumentgegevenskopjeYep"/>
            </w:pPr>
            <w:r>
              <w:t>Voorletters (*)</w:t>
            </w:r>
          </w:p>
        </w:tc>
        <w:tc>
          <w:tcPr>
            <w:tcW w:w="4932" w:type="dxa"/>
            <w:shd w:val="clear" w:color="auto" w:fill="auto"/>
          </w:tcPr>
          <w:p w14:paraId="22692184" w14:textId="77777777" w:rsidR="007D48A9" w:rsidRPr="007E2B8C" w:rsidRDefault="007D48A9" w:rsidP="007D48A9">
            <w:pPr>
              <w:pStyle w:val="BasistekstYep"/>
            </w:pPr>
            <w:r w:rsidRPr="007E2B8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</w:p>
        </w:tc>
      </w:tr>
      <w:tr w:rsidR="007D48A9" w:rsidRPr="007E2B8C" w14:paraId="556F5867" w14:textId="77777777" w:rsidTr="007D48A9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0A1C59BD" w14:textId="77777777" w:rsidR="007D48A9" w:rsidRDefault="007D48A9" w:rsidP="007D48A9">
            <w:pPr>
              <w:pStyle w:val="DocumentgegevenskopjeYep"/>
            </w:pPr>
            <w:r>
              <w:t>Roepnaam (*)</w:t>
            </w:r>
          </w:p>
        </w:tc>
        <w:tc>
          <w:tcPr>
            <w:tcW w:w="4932" w:type="dxa"/>
            <w:shd w:val="clear" w:color="auto" w:fill="auto"/>
          </w:tcPr>
          <w:p w14:paraId="7CAB5F2E" w14:textId="77777777" w:rsidR="007D48A9" w:rsidRPr="007E2B8C" w:rsidRDefault="007D48A9" w:rsidP="007D48A9">
            <w:pPr>
              <w:pStyle w:val="BasistekstYep"/>
            </w:pPr>
            <w:r w:rsidRPr="007E2B8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</w:p>
        </w:tc>
      </w:tr>
      <w:tr w:rsidR="007D48A9" w:rsidRPr="007E2B8C" w14:paraId="7DB23932" w14:textId="77777777" w:rsidTr="007D48A9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2B9F4874" w14:textId="77777777" w:rsidR="007D48A9" w:rsidRDefault="007D48A9" w:rsidP="007D48A9">
            <w:pPr>
              <w:pStyle w:val="DocumentgegevenskopjeYep"/>
            </w:pPr>
            <w:r>
              <w:t>Geboortedatum (*)</w:t>
            </w:r>
          </w:p>
        </w:tc>
        <w:tc>
          <w:tcPr>
            <w:tcW w:w="4932" w:type="dxa"/>
            <w:shd w:val="clear" w:color="auto" w:fill="auto"/>
          </w:tcPr>
          <w:p w14:paraId="18AB463C" w14:textId="77777777" w:rsidR="007D48A9" w:rsidRPr="007E2B8C" w:rsidRDefault="007D48A9" w:rsidP="007D48A9">
            <w:pPr>
              <w:pStyle w:val="BasistekstYep"/>
            </w:pPr>
            <w:r w:rsidRPr="007E2B8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</w:p>
        </w:tc>
      </w:tr>
      <w:tr w:rsidR="007D48A9" w:rsidRPr="007E2B8C" w14:paraId="76ECEE1F" w14:textId="77777777" w:rsidTr="007D48A9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3949255B" w14:textId="77777777" w:rsidR="007D48A9" w:rsidRDefault="007D48A9" w:rsidP="007D48A9">
            <w:pPr>
              <w:pStyle w:val="DocumentgegevenskopjeYep"/>
            </w:pPr>
            <w:r>
              <w:t>Geboorteplaats (*)</w:t>
            </w:r>
          </w:p>
        </w:tc>
        <w:tc>
          <w:tcPr>
            <w:tcW w:w="4932" w:type="dxa"/>
            <w:shd w:val="clear" w:color="auto" w:fill="auto"/>
          </w:tcPr>
          <w:p w14:paraId="462AE701" w14:textId="77777777" w:rsidR="007D48A9" w:rsidRPr="007E2B8C" w:rsidRDefault="007D48A9" w:rsidP="007D48A9">
            <w:pPr>
              <w:pStyle w:val="BasistekstYep"/>
            </w:pPr>
            <w:r w:rsidRPr="007E2B8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</w:p>
        </w:tc>
      </w:tr>
      <w:tr w:rsidR="007D48A9" w:rsidRPr="007E2B8C" w14:paraId="0D0D8B79" w14:textId="77777777" w:rsidTr="007D48A9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7A781684" w14:textId="77777777" w:rsidR="007D48A9" w:rsidRDefault="007D48A9" w:rsidP="007D48A9">
            <w:pPr>
              <w:pStyle w:val="DocumentgegevenskopjeYep"/>
            </w:pPr>
            <w:r>
              <w:t>Geslacht(*)</w:t>
            </w:r>
          </w:p>
        </w:tc>
        <w:tc>
          <w:tcPr>
            <w:tcW w:w="4932" w:type="dxa"/>
            <w:shd w:val="clear" w:color="auto" w:fill="auto"/>
          </w:tcPr>
          <w:p w14:paraId="6C04BE83" w14:textId="77777777" w:rsidR="007D48A9" w:rsidRPr="007E2B8C" w:rsidRDefault="003C7742" w:rsidP="007D48A9">
            <w:pPr>
              <w:pStyle w:val="BasistekstYep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maak uw keuze"/>
                    <w:listEntry w:val="Man"/>
                    <w:listEntry w:val="Vrouw"/>
                  </w:ddList>
                </w:ffData>
              </w:fldChar>
            </w:r>
            <w:r>
              <w:instrText xml:space="preserve"> FORMDROPDOWN </w:instrText>
            </w:r>
            <w:r w:rsidR="0010326A">
              <w:fldChar w:fldCharType="separate"/>
            </w:r>
            <w:r>
              <w:fldChar w:fldCharType="end"/>
            </w:r>
          </w:p>
        </w:tc>
      </w:tr>
      <w:tr w:rsidR="007D48A9" w:rsidRPr="007E2B8C" w14:paraId="227117D0" w14:textId="77777777" w:rsidTr="007D48A9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5BAC5960" w14:textId="77777777" w:rsidR="007D48A9" w:rsidRDefault="007D48A9" w:rsidP="007D48A9">
            <w:pPr>
              <w:pStyle w:val="DocumentgegevenskopjeYep"/>
            </w:pPr>
            <w:r>
              <w:t>Relatie tot kind (*)</w:t>
            </w:r>
          </w:p>
        </w:tc>
        <w:tc>
          <w:tcPr>
            <w:tcW w:w="4932" w:type="dxa"/>
            <w:shd w:val="clear" w:color="auto" w:fill="auto"/>
          </w:tcPr>
          <w:p w14:paraId="7DEDAF75" w14:textId="77777777" w:rsidR="007D48A9" w:rsidRPr="007E2B8C" w:rsidRDefault="003C7742" w:rsidP="007D48A9">
            <w:pPr>
              <w:pStyle w:val="BasistekstYep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maak uw keuze"/>
                    <w:listEntry w:val="Vader"/>
                    <w:listEntry w:val="Moeder"/>
                    <w:listEntry w:val="Anders"/>
                  </w:ddList>
                </w:ffData>
              </w:fldChar>
            </w:r>
            <w:r>
              <w:instrText xml:space="preserve"> FORMDROPDOWN </w:instrText>
            </w:r>
            <w:r w:rsidR="0010326A">
              <w:fldChar w:fldCharType="separate"/>
            </w:r>
            <w:r>
              <w:fldChar w:fldCharType="end"/>
            </w:r>
          </w:p>
        </w:tc>
      </w:tr>
      <w:tr w:rsidR="007D48A9" w:rsidRPr="007E2B8C" w14:paraId="74FD4D7B" w14:textId="77777777" w:rsidTr="007D48A9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67AB4739" w14:textId="77777777" w:rsidR="007D48A9" w:rsidRDefault="007D48A9" w:rsidP="007D48A9">
            <w:pPr>
              <w:pStyle w:val="DocumentgegevenskopjeYep"/>
            </w:pPr>
            <w:r>
              <w:t>Indien gekozen voor anders, relatie hier beschrijven</w:t>
            </w:r>
          </w:p>
        </w:tc>
        <w:tc>
          <w:tcPr>
            <w:tcW w:w="4932" w:type="dxa"/>
            <w:shd w:val="clear" w:color="auto" w:fill="auto"/>
          </w:tcPr>
          <w:p w14:paraId="30D84C8B" w14:textId="77777777" w:rsidR="007D48A9" w:rsidRPr="007E2B8C" w:rsidRDefault="007D48A9" w:rsidP="007D48A9">
            <w:pPr>
              <w:pStyle w:val="BasistekstYep"/>
            </w:pPr>
            <w:r w:rsidRPr="007E2B8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</w:p>
        </w:tc>
      </w:tr>
      <w:tr w:rsidR="007D48A9" w:rsidRPr="007E2B8C" w14:paraId="0008D4CD" w14:textId="77777777" w:rsidTr="007D48A9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4B08D4E1" w14:textId="77777777" w:rsidR="007D48A9" w:rsidRDefault="007D48A9" w:rsidP="007D48A9">
            <w:pPr>
              <w:pStyle w:val="DocumentgegevenskopjeYep"/>
            </w:pPr>
            <w:r w:rsidRPr="007D48A9">
              <w:t>Werkzaam bij bedrijf</w:t>
            </w:r>
          </w:p>
        </w:tc>
        <w:tc>
          <w:tcPr>
            <w:tcW w:w="4932" w:type="dxa"/>
            <w:shd w:val="clear" w:color="auto" w:fill="auto"/>
          </w:tcPr>
          <w:p w14:paraId="2CDB9C53" w14:textId="77777777" w:rsidR="007D48A9" w:rsidRDefault="007D48A9" w:rsidP="007D48A9">
            <w:r w:rsidRPr="00D57F7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57F76">
              <w:instrText xml:space="preserve"> FORMTEXT </w:instrText>
            </w:r>
            <w:r w:rsidRPr="00D57F76">
              <w:fldChar w:fldCharType="separate"/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fldChar w:fldCharType="end"/>
            </w:r>
          </w:p>
        </w:tc>
      </w:tr>
      <w:tr w:rsidR="007D48A9" w:rsidRPr="007E2B8C" w14:paraId="49D3BD86" w14:textId="77777777" w:rsidTr="007D48A9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6DD87C3C" w14:textId="77777777" w:rsidR="007D48A9" w:rsidRDefault="007D48A9" w:rsidP="007D48A9">
            <w:pPr>
              <w:pStyle w:val="DocumentgegevenskopjeYep"/>
            </w:pPr>
            <w:r w:rsidRPr="007D48A9">
              <w:t xml:space="preserve">Telefoon werk </w:t>
            </w:r>
          </w:p>
        </w:tc>
        <w:tc>
          <w:tcPr>
            <w:tcW w:w="4932" w:type="dxa"/>
            <w:shd w:val="clear" w:color="auto" w:fill="auto"/>
          </w:tcPr>
          <w:p w14:paraId="2522F9BE" w14:textId="77777777" w:rsidR="007D48A9" w:rsidRDefault="007D48A9" w:rsidP="007D48A9">
            <w:r w:rsidRPr="00D57F7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57F76">
              <w:instrText xml:space="preserve"> FORMTEXT </w:instrText>
            </w:r>
            <w:r w:rsidRPr="00D57F76">
              <w:fldChar w:fldCharType="separate"/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fldChar w:fldCharType="end"/>
            </w:r>
          </w:p>
        </w:tc>
      </w:tr>
      <w:tr w:rsidR="007D48A9" w:rsidRPr="007E2B8C" w14:paraId="0B788EF0" w14:textId="77777777" w:rsidTr="007D48A9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5B1A8CCD" w14:textId="77777777" w:rsidR="007D48A9" w:rsidRDefault="007D48A9" w:rsidP="007D48A9">
            <w:pPr>
              <w:pStyle w:val="DocumentgegevenskopjeYep"/>
            </w:pPr>
            <w:r w:rsidRPr="007D48A9">
              <w:t>Beroep</w:t>
            </w:r>
          </w:p>
        </w:tc>
        <w:tc>
          <w:tcPr>
            <w:tcW w:w="4932" w:type="dxa"/>
            <w:shd w:val="clear" w:color="auto" w:fill="auto"/>
          </w:tcPr>
          <w:p w14:paraId="24988D7C" w14:textId="77777777" w:rsidR="007D48A9" w:rsidRDefault="007D48A9" w:rsidP="007D48A9">
            <w:r w:rsidRPr="00D57F7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57F76">
              <w:instrText xml:space="preserve"> FORMTEXT </w:instrText>
            </w:r>
            <w:r w:rsidRPr="00D57F76">
              <w:fldChar w:fldCharType="separate"/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fldChar w:fldCharType="end"/>
            </w:r>
          </w:p>
        </w:tc>
      </w:tr>
      <w:tr w:rsidR="007D48A9" w:rsidRPr="007E2B8C" w14:paraId="0C868784" w14:textId="77777777" w:rsidTr="007D48A9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2B104C34" w14:textId="77777777" w:rsidR="007D48A9" w:rsidRDefault="007D48A9" w:rsidP="007D48A9">
            <w:pPr>
              <w:pStyle w:val="DocumentgegevenskopjeYep"/>
            </w:pPr>
            <w:r w:rsidRPr="007D48A9">
              <w:t>Telefoon mobiel (*)</w:t>
            </w:r>
          </w:p>
        </w:tc>
        <w:tc>
          <w:tcPr>
            <w:tcW w:w="4932" w:type="dxa"/>
            <w:shd w:val="clear" w:color="auto" w:fill="auto"/>
          </w:tcPr>
          <w:p w14:paraId="2B483784" w14:textId="77777777" w:rsidR="007D48A9" w:rsidRDefault="007D48A9" w:rsidP="007D48A9">
            <w:r w:rsidRPr="00D57F7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57F76">
              <w:instrText xml:space="preserve"> FORMTEXT </w:instrText>
            </w:r>
            <w:r w:rsidRPr="00D57F76">
              <w:fldChar w:fldCharType="separate"/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fldChar w:fldCharType="end"/>
            </w:r>
          </w:p>
        </w:tc>
      </w:tr>
      <w:tr w:rsidR="007D48A9" w:rsidRPr="007E2B8C" w14:paraId="55F4E9FA" w14:textId="77777777" w:rsidTr="007D48A9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20098E26" w14:textId="77777777" w:rsidR="007D48A9" w:rsidRDefault="007D48A9" w:rsidP="007D48A9">
            <w:pPr>
              <w:pStyle w:val="DocumentgegevenskopjeYep"/>
            </w:pPr>
            <w:r w:rsidRPr="007D48A9">
              <w:t>Burgerlijke staat (*)</w:t>
            </w:r>
          </w:p>
        </w:tc>
        <w:tc>
          <w:tcPr>
            <w:tcW w:w="4932" w:type="dxa"/>
            <w:shd w:val="clear" w:color="auto" w:fill="auto"/>
          </w:tcPr>
          <w:p w14:paraId="299F0E50" w14:textId="77777777" w:rsidR="007D48A9" w:rsidRDefault="007D48A9" w:rsidP="007D48A9">
            <w:r w:rsidRPr="00D57F7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57F76">
              <w:instrText xml:space="preserve"> FORMTEXT </w:instrText>
            </w:r>
            <w:r w:rsidRPr="00D57F76">
              <w:fldChar w:fldCharType="separate"/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fldChar w:fldCharType="end"/>
            </w:r>
          </w:p>
        </w:tc>
      </w:tr>
      <w:tr w:rsidR="007D48A9" w:rsidRPr="007E2B8C" w14:paraId="72CF1C34" w14:textId="77777777" w:rsidTr="007D48A9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2FC110A3" w14:textId="77777777" w:rsidR="007D48A9" w:rsidRDefault="007D48A9" w:rsidP="007D48A9">
            <w:pPr>
              <w:pStyle w:val="DocumentgegevenskopjeYep"/>
            </w:pPr>
            <w:r w:rsidRPr="007D48A9">
              <w:t>Straat en huisnummer (*)</w:t>
            </w:r>
          </w:p>
        </w:tc>
        <w:tc>
          <w:tcPr>
            <w:tcW w:w="4932" w:type="dxa"/>
            <w:shd w:val="clear" w:color="auto" w:fill="auto"/>
          </w:tcPr>
          <w:p w14:paraId="1CA7F783" w14:textId="77777777" w:rsidR="007D48A9" w:rsidRDefault="007D48A9" w:rsidP="007D48A9">
            <w:r w:rsidRPr="00D57F7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57F76">
              <w:instrText xml:space="preserve"> FORMTEXT </w:instrText>
            </w:r>
            <w:r w:rsidRPr="00D57F76">
              <w:fldChar w:fldCharType="separate"/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fldChar w:fldCharType="end"/>
            </w:r>
          </w:p>
        </w:tc>
      </w:tr>
      <w:tr w:rsidR="007D48A9" w:rsidRPr="007E2B8C" w14:paraId="791394C7" w14:textId="77777777" w:rsidTr="007D48A9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0E79D8E6" w14:textId="77777777" w:rsidR="007D48A9" w:rsidRPr="007D48A9" w:rsidRDefault="007D48A9" w:rsidP="007D48A9">
            <w:pPr>
              <w:pStyle w:val="DocumentgegevenskopjeYep"/>
            </w:pPr>
            <w:r w:rsidRPr="007D48A9">
              <w:t>Postcode (*)</w:t>
            </w:r>
          </w:p>
        </w:tc>
        <w:tc>
          <w:tcPr>
            <w:tcW w:w="4932" w:type="dxa"/>
            <w:shd w:val="clear" w:color="auto" w:fill="auto"/>
          </w:tcPr>
          <w:p w14:paraId="7382B982" w14:textId="77777777" w:rsidR="007D48A9" w:rsidRDefault="007D48A9" w:rsidP="007D48A9">
            <w:r w:rsidRPr="00D57F7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57F76">
              <w:instrText xml:space="preserve"> FORMTEXT </w:instrText>
            </w:r>
            <w:r w:rsidRPr="00D57F76">
              <w:fldChar w:fldCharType="separate"/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fldChar w:fldCharType="end"/>
            </w:r>
          </w:p>
        </w:tc>
      </w:tr>
      <w:tr w:rsidR="007D48A9" w:rsidRPr="007E2B8C" w14:paraId="439FB6A8" w14:textId="77777777" w:rsidTr="007D48A9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7F3F8D80" w14:textId="77777777" w:rsidR="007D48A9" w:rsidRPr="007D48A9" w:rsidRDefault="007D48A9" w:rsidP="007D48A9">
            <w:pPr>
              <w:pStyle w:val="DocumentgegevenskopjeYep"/>
            </w:pPr>
            <w:r w:rsidRPr="007D48A9">
              <w:t>Woonplaats (*)</w:t>
            </w:r>
          </w:p>
        </w:tc>
        <w:tc>
          <w:tcPr>
            <w:tcW w:w="4932" w:type="dxa"/>
            <w:shd w:val="clear" w:color="auto" w:fill="auto"/>
          </w:tcPr>
          <w:p w14:paraId="44246767" w14:textId="77777777" w:rsidR="007D48A9" w:rsidRDefault="007D48A9" w:rsidP="007D48A9">
            <w:r w:rsidRPr="00D57F7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57F76">
              <w:instrText xml:space="preserve"> FORMTEXT </w:instrText>
            </w:r>
            <w:r w:rsidRPr="00D57F76">
              <w:fldChar w:fldCharType="separate"/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fldChar w:fldCharType="end"/>
            </w:r>
          </w:p>
        </w:tc>
      </w:tr>
      <w:tr w:rsidR="007D48A9" w:rsidRPr="007E2B8C" w14:paraId="010F5762" w14:textId="77777777" w:rsidTr="007D48A9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612F1582" w14:textId="77777777" w:rsidR="007D48A9" w:rsidRPr="007D48A9" w:rsidRDefault="007D48A9" w:rsidP="007D48A9">
            <w:pPr>
              <w:pStyle w:val="DocumentgegevenskopjeYep"/>
            </w:pPr>
            <w:r w:rsidRPr="007D48A9">
              <w:t>Telefoon thuis (*)</w:t>
            </w:r>
          </w:p>
        </w:tc>
        <w:tc>
          <w:tcPr>
            <w:tcW w:w="4932" w:type="dxa"/>
            <w:shd w:val="clear" w:color="auto" w:fill="auto"/>
          </w:tcPr>
          <w:p w14:paraId="66590B31" w14:textId="77777777" w:rsidR="007D48A9" w:rsidRDefault="007D48A9" w:rsidP="007D48A9">
            <w:r w:rsidRPr="00D57F7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57F76">
              <w:instrText xml:space="preserve"> FORMTEXT </w:instrText>
            </w:r>
            <w:r w:rsidRPr="00D57F76">
              <w:fldChar w:fldCharType="separate"/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fldChar w:fldCharType="end"/>
            </w:r>
          </w:p>
        </w:tc>
      </w:tr>
      <w:tr w:rsidR="007D48A9" w:rsidRPr="007E2B8C" w14:paraId="29C35319" w14:textId="77777777" w:rsidTr="007D48A9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4497F263" w14:textId="77777777" w:rsidR="007D48A9" w:rsidRPr="007D48A9" w:rsidRDefault="007D48A9" w:rsidP="007D48A9">
            <w:pPr>
              <w:pStyle w:val="DocumentgegevenskopjeYep"/>
            </w:pPr>
            <w:r w:rsidRPr="007D48A9">
              <w:t>Telefoon thuis geheim (*)</w:t>
            </w:r>
          </w:p>
        </w:tc>
        <w:tc>
          <w:tcPr>
            <w:tcW w:w="4932" w:type="dxa"/>
            <w:shd w:val="clear" w:color="auto" w:fill="auto"/>
          </w:tcPr>
          <w:p w14:paraId="143AAB1E" w14:textId="77777777" w:rsidR="007D48A9" w:rsidRDefault="007D48A9" w:rsidP="007D48A9">
            <w:r w:rsidRPr="00D57F7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57F76">
              <w:instrText xml:space="preserve"> FORMTEXT </w:instrText>
            </w:r>
            <w:r w:rsidRPr="00D57F76">
              <w:fldChar w:fldCharType="separate"/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fldChar w:fldCharType="end"/>
            </w:r>
          </w:p>
        </w:tc>
      </w:tr>
      <w:tr w:rsidR="007D48A9" w:rsidRPr="007E2B8C" w14:paraId="1C8C0724" w14:textId="77777777" w:rsidTr="007D48A9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4557BE93" w14:textId="77777777" w:rsidR="007D48A9" w:rsidRPr="007D48A9" w:rsidRDefault="007D48A9" w:rsidP="007D48A9">
            <w:pPr>
              <w:pStyle w:val="DocumentgegevenskopjeYep"/>
            </w:pPr>
            <w:r w:rsidRPr="007D48A9">
              <w:t>E-mail: (*)</w:t>
            </w:r>
          </w:p>
        </w:tc>
        <w:tc>
          <w:tcPr>
            <w:tcW w:w="4932" w:type="dxa"/>
            <w:shd w:val="clear" w:color="auto" w:fill="auto"/>
          </w:tcPr>
          <w:p w14:paraId="5236D4BC" w14:textId="77777777" w:rsidR="007D48A9" w:rsidRDefault="007D48A9" w:rsidP="007D48A9">
            <w:r w:rsidRPr="00D57F7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57F76">
              <w:instrText xml:space="preserve"> FORMTEXT </w:instrText>
            </w:r>
            <w:r w:rsidRPr="00D57F76">
              <w:fldChar w:fldCharType="separate"/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rPr>
                <w:noProof/>
              </w:rPr>
              <w:t> </w:t>
            </w:r>
            <w:r w:rsidRPr="00D57F76">
              <w:fldChar w:fldCharType="end"/>
            </w:r>
          </w:p>
        </w:tc>
      </w:tr>
    </w:tbl>
    <w:p w14:paraId="7F51C485" w14:textId="640535F4" w:rsidR="005A4E74" w:rsidRDefault="005A4E74" w:rsidP="007D48A9">
      <w:pPr>
        <w:pStyle w:val="BasistekstYep"/>
      </w:pPr>
    </w:p>
    <w:p w14:paraId="36F3BA04" w14:textId="77777777" w:rsidR="005A4E74" w:rsidRDefault="005A4E74" w:rsidP="005A4E74">
      <w:pPr>
        <w:pStyle w:val="BasistekstYep"/>
      </w:pPr>
      <w:r>
        <w:br w:type="page"/>
      </w:r>
    </w:p>
    <w:p w14:paraId="7EED1CBF" w14:textId="611D7456" w:rsidR="007D48A9" w:rsidRDefault="007D48A9" w:rsidP="007D48A9">
      <w:pPr>
        <w:pStyle w:val="Kop1zondernummerYep"/>
        <w:rPr>
          <w:color w:val="7030A0"/>
        </w:rPr>
      </w:pPr>
      <w:r w:rsidRPr="00552E32">
        <w:rPr>
          <w:color w:val="7030A0"/>
        </w:rPr>
        <w:lastRenderedPageBreak/>
        <w:t>Overig</w:t>
      </w:r>
    </w:p>
    <w:p w14:paraId="420500B3" w14:textId="77777777" w:rsidR="005A4E74" w:rsidRPr="005A4E74" w:rsidRDefault="005A4E74" w:rsidP="005A4E74">
      <w:pPr>
        <w:pStyle w:val="BasistekstYep"/>
      </w:pP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932"/>
      </w:tblGrid>
      <w:tr w:rsidR="00DE5396" w:rsidRPr="007E2B8C" w14:paraId="2201643D" w14:textId="77777777" w:rsidTr="00F52CD8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5BF3CFF5" w14:textId="77777777" w:rsidR="00F52CD8" w:rsidRDefault="00F52CD8" w:rsidP="00F52CD8">
            <w:pPr>
              <w:pStyle w:val="DocumentgegevenskopjeYep"/>
              <w:rPr>
                <w:rFonts w:cs="Calibri"/>
                <w:szCs w:val="22"/>
              </w:rPr>
            </w:pPr>
          </w:p>
          <w:p w14:paraId="0225A5CF" w14:textId="12E36C34" w:rsidR="00F52CD8" w:rsidRDefault="00DE5396" w:rsidP="00F52CD8">
            <w:pPr>
              <w:pStyle w:val="DocumentgegevenskopjeYep"/>
              <w:rPr>
                <w:rFonts w:ascii="Comic Sans MS" w:hAnsi="Comic Sans MS"/>
                <w:sz w:val="16"/>
                <w:szCs w:val="16"/>
              </w:rPr>
            </w:pPr>
            <w:r w:rsidRPr="00DE5396">
              <w:rPr>
                <w:rFonts w:cs="Calibri"/>
                <w:szCs w:val="22"/>
              </w:rPr>
              <w:t xml:space="preserve">U stemt als ouder(s)/verzorger(s) in met de vrijwillige </w:t>
            </w:r>
            <w:r w:rsidR="002A1D12">
              <w:rPr>
                <w:rFonts w:cs="Calibri"/>
                <w:szCs w:val="22"/>
              </w:rPr>
              <w:t>ouder</w:t>
            </w:r>
            <w:r w:rsidRPr="00DE5396">
              <w:rPr>
                <w:rFonts w:cs="Calibri"/>
                <w:szCs w:val="22"/>
              </w:rPr>
              <w:t xml:space="preserve">bijdrage van </w:t>
            </w:r>
            <w:r w:rsidR="002A1D12">
              <w:rPr>
                <w:rFonts w:cs="Calibri"/>
                <w:szCs w:val="22"/>
              </w:rPr>
              <w:t>……</w:t>
            </w:r>
            <w:r w:rsidRPr="00DE5396">
              <w:rPr>
                <w:rFonts w:cs="Calibri"/>
                <w:szCs w:val="22"/>
              </w:rPr>
              <w:t xml:space="preserve"> euro en met een jaarlijkse financiële bijdrage van </w:t>
            </w:r>
            <w:r w:rsidR="002A1D12">
              <w:rPr>
                <w:rFonts w:cs="Calibri"/>
                <w:szCs w:val="22"/>
              </w:rPr>
              <w:t>……</w:t>
            </w:r>
            <w:r w:rsidRPr="00DE5396">
              <w:rPr>
                <w:rFonts w:cs="Calibri"/>
                <w:szCs w:val="22"/>
              </w:rPr>
              <w:t xml:space="preserve"> euro voor het schoolreisje</w:t>
            </w:r>
            <w:r w:rsidR="002A1D12">
              <w:rPr>
                <w:rFonts w:cs="Calibri"/>
                <w:szCs w:val="22"/>
              </w:rPr>
              <w:t xml:space="preserve"> of schoolkamp</w:t>
            </w:r>
            <w:r w:rsidRPr="00DE5396">
              <w:rPr>
                <w:rFonts w:cs="Calibri"/>
                <w:szCs w:val="22"/>
              </w:rPr>
              <w:t xml:space="preserve"> per kind per schooljaar</w:t>
            </w:r>
            <w:r w:rsidR="00F52CD8">
              <w:rPr>
                <w:rFonts w:cs="Calibri"/>
                <w:szCs w:val="22"/>
              </w:rPr>
              <w:t>.</w:t>
            </w:r>
          </w:p>
          <w:p w14:paraId="6974C418" w14:textId="095E4FBC" w:rsidR="00DE5396" w:rsidRPr="00F52CD8" w:rsidRDefault="00DE5396" w:rsidP="00F52CD8">
            <w:pPr>
              <w:pStyle w:val="DocumentgegevenskopjeYep"/>
              <w:rPr>
                <w:rFonts w:ascii="Comic Sans MS" w:hAnsi="Comic Sans MS"/>
                <w:sz w:val="16"/>
                <w:szCs w:val="16"/>
              </w:rPr>
            </w:pPr>
            <w:r w:rsidRPr="00251E04">
              <w:rPr>
                <w:rFonts w:ascii="Comic Sans MS" w:hAnsi="Comic Sans MS"/>
                <w:sz w:val="16"/>
                <w:szCs w:val="16"/>
              </w:rPr>
              <w:t xml:space="preserve">                    </w:t>
            </w:r>
          </w:p>
        </w:tc>
        <w:tc>
          <w:tcPr>
            <w:tcW w:w="4932" w:type="dxa"/>
            <w:shd w:val="clear" w:color="auto" w:fill="auto"/>
            <w:vAlign w:val="center"/>
          </w:tcPr>
          <w:p w14:paraId="3F93BE89" w14:textId="77777777" w:rsidR="00DE5396" w:rsidRDefault="00E511EB" w:rsidP="007D48A9">
            <w:pPr>
              <w:pStyle w:val="BasistekstYep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maak uw keuze"/>
                    <w:listEntry w:val="Akkoord"/>
                    <w:listEntry w:val="Niet akkoord"/>
                  </w:ddList>
                </w:ffData>
              </w:fldChar>
            </w:r>
            <w:r>
              <w:instrText xml:space="preserve"> FORMDROPDOWN </w:instrText>
            </w:r>
            <w:r w:rsidR="0010326A">
              <w:fldChar w:fldCharType="separate"/>
            </w:r>
            <w:r>
              <w:fldChar w:fldCharType="end"/>
            </w:r>
          </w:p>
        </w:tc>
      </w:tr>
      <w:tr w:rsidR="007D48A9" w:rsidRPr="007E2B8C" w14:paraId="2B63CD74" w14:textId="77777777" w:rsidTr="00F52CD8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7CF12E91" w14:textId="77777777" w:rsidR="00F52CD8" w:rsidRDefault="00F52CD8" w:rsidP="007D48A9">
            <w:pPr>
              <w:pStyle w:val="DocumentgegevenskopjeYep"/>
            </w:pPr>
          </w:p>
          <w:p w14:paraId="2A6F432A" w14:textId="337DD215" w:rsidR="007D48A9" w:rsidRDefault="003C7742" w:rsidP="007D48A9">
            <w:pPr>
              <w:pStyle w:val="DocumentgegevenskopjeYep"/>
            </w:pPr>
            <w:r w:rsidRPr="003C7742">
              <w:t>De tweewekelijkse nieuwsbrief wordt per e-mail verstuurd. Uw e-mailadres is voor anderen niet zichtbaar. (*)</w:t>
            </w:r>
          </w:p>
          <w:p w14:paraId="09707548" w14:textId="77777777" w:rsidR="00582BC7" w:rsidRDefault="00582BC7" w:rsidP="007D48A9">
            <w:pPr>
              <w:pStyle w:val="DocumentgegevenskopjeYep"/>
            </w:pPr>
          </w:p>
        </w:tc>
        <w:tc>
          <w:tcPr>
            <w:tcW w:w="4932" w:type="dxa"/>
            <w:shd w:val="clear" w:color="auto" w:fill="auto"/>
            <w:vAlign w:val="center"/>
          </w:tcPr>
          <w:p w14:paraId="3A500886" w14:textId="77777777" w:rsidR="007D48A9" w:rsidRPr="007E2B8C" w:rsidRDefault="003C7742" w:rsidP="007D48A9">
            <w:pPr>
              <w:pStyle w:val="BasistekstYep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maak uw keuze"/>
                    <w:listEntry w:val="Akkoord"/>
                    <w:listEntry w:val="Niet akkoord"/>
                  </w:ddList>
                </w:ffData>
              </w:fldChar>
            </w:r>
            <w:r>
              <w:instrText xml:space="preserve"> FORMDROPDOWN </w:instrText>
            </w:r>
            <w:r w:rsidR="0010326A">
              <w:fldChar w:fldCharType="separate"/>
            </w:r>
            <w:r>
              <w:fldChar w:fldCharType="end"/>
            </w:r>
          </w:p>
        </w:tc>
      </w:tr>
      <w:tr w:rsidR="003C7742" w:rsidRPr="007E2B8C" w14:paraId="2B456BAA" w14:textId="77777777" w:rsidTr="00F52CD8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164E556C" w14:textId="77777777" w:rsidR="00F52CD8" w:rsidRDefault="00F52CD8" w:rsidP="00F52CD8">
            <w:pPr>
              <w:pStyle w:val="DocumentgegevenskopjeYep"/>
            </w:pPr>
          </w:p>
          <w:p w14:paraId="0C8DFE5D" w14:textId="4B9460B1" w:rsidR="00F52CD8" w:rsidRDefault="003C7742" w:rsidP="00F52CD8">
            <w:pPr>
              <w:pStyle w:val="DocumentgegevenskopjeYep"/>
            </w:pPr>
            <w:r w:rsidRPr="003C7742">
              <w:t>Uw telefoonnummer en adresgegevens worden verstrekt aan klasgenoten van uw kind</w:t>
            </w:r>
            <w:r w:rsidR="00F52CD8">
              <w:t>.</w:t>
            </w:r>
            <w:r w:rsidRPr="003C7742">
              <w:t xml:space="preserve"> (*)</w:t>
            </w:r>
          </w:p>
          <w:p w14:paraId="2ECDADA3" w14:textId="00AD1F14" w:rsidR="00F52CD8" w:rsidRDefault="00F52CD8" w:rsidP="00F52CD8">
            <w:pPr>
              <w:pStyle w:val="DocumentgegevenskopjeYep"/>
            </w:pPr>
          </w:p>
        </w:tc>
        <w:tc>
          <w:tcPr>
            <w:tcW w:w="4932" w:type="dxa"/>
            <w:shd w:val="clear" w:color="auto" w:fill="auto"/>
            <w:vAlign w:val="center"/>
          </w:tcPr>
          <w:p w14:paraId="238B1F88" w14:textId="77777777" w:rsidR="003C7742" w:rsidRPr="007E2B8C" w:rsidRDefault="003C7742" w:rsidP="007D48A9">
            <w:pPr>
              <w:pStyle w:val="BasistekstYep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maak uw keuze"/>
                    <w:listEntry w:val="Akkoord"/>
                    <w:listEntry w:val="Niet akkoord"/>
                  </w:ddList>
                </w:ffData>
              </w:fldChar>
            </w:r>
            <w:r>
              <w:instrText xml:space="preserve"> FORMDROPDOWN </w:instrText>
            </w:r>
            <w:r w:rsidR="0010326A">
              <w:fldChar w:fldCharType="separate"/>
            </w:r>
            <w:r>
              <w:fldChar w:fldCharType="end"/>
            </w:r>
          </w:p>
        </w:tc>
      </w:tr>
      <w:tr w:rsidR="00582BC7" w:rsidRPr="007E2B8C" w14:paraId="4929388B" w14:textId="77777777" w:rsidTr="00502762">
        <w:trPr>
          <w:trHeight w:val="280"/>
        </w:trPr>
        <w:tc>
          <w:tcPr>
            <w:tcW w:w="8901" w:type="dxa"/>
            <w:gridSpan w:val="2"/>
            <w:shd w:val="clear" w:color="auto" w:fill="auto"/>
            <w:tcMar>
              <w:right w:w="170" w:type="dxa"/>
            </w:tcMar>
          </w:tcPr>
          <w:p w14:paraId="2A69A296" w14:textId="77777777" w:rsidR="00F52CD8" w:rsidRDefault="00F52CD8" w:rsidP="007D48A9">
            <w:pPr>
              <w:pStyle w:val="BasistekstYep"/>
              <w:rPr>
                <w:i/>
              </w:rPr>
            </w:pPr>
            <w:r>
              <w:rPr>
                <w:i/>
              </w:rPr>
              <w:t xml:space="preserve"> </w:t>
            </w:r>
            <w:r w:rsidR="00582BC7">
              <w:rPr>
                <w:i/>
              </w:rPr>
              <w:t xml:space="preserve">Toelichting: het is handig als ouders elkaar kunnen bereiken, bijvoorbeeld i.v.m. een </w:t>
            </w:r>
          </w:p>
          <w:p w14:paraId="24C02A66" w14:textId="77777777" w:rsidR="00582BC7" w:rsidRDefault="00F52CD8" w:rsidP="007D48A9">
            <w:pPr>
              <w:pStyle w:val="BasistekstYep"/>
              <w:rPr>
                <w:i/>
              </w:rPr>
            </w:pPr>
            <w:r>
              <w:rPr>
                <w:i/>
              </w:rPr>
              <w:t xml:space="preserve"> </w:t>
            </w:r>
            <w:r w:rsidR="00582BC7">
              <w:rPr>
                <w:i/>
              </w:rPr>
              <w:t>speelafspraak na schooltijd.</w:t>
            </w:r>
          </w:p>
          <w:p w14:paraId="35639A75" w14:textId="04B81311" w:rsidR="00F52CD8" w:rsidRPr="00582BC7" w:rsidRDefault="00F52CD8" w:rsidP="007D48A9">
            <w:pPr>
              <w:pStyle w:val="BasistekstYep"/>
              <w:rPr>
                <w:i/>
              </w:rPr>
            </w:pPr>
          </w:p>
        </w:tc>
      </w:tr>
      <w:tr w:rsidR="003C7742" w:rsidRPr="007E2B8C" w14:paraId="73A24F23" w14:textId="77777777" w:rsidTr="00F52CD8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14:paraId="0398F618" w14:textId="77777777" w:rsidR="00F52CD8" w:rsidRDefault="00F52CD8" w:rsidP="00DE5396">
            <w:pPr>
              <w:pStyle w:val="DocumentgegevenskopjeYep"/>
            </w:pPr>
          </w:p>
          <w:p w14:paraId="3095DF88" w14:textId="562FD205" w:rsidR="00F52CD8" w:rsidRDefault="00F52CD8" w:rsidP="00DE5396">
            <w:pPr>
              <w:pStyle w:val="DocumentgegevenskopjeYep"/>
            </w:pPr>
            <w:r>
              <w:t xml:space="preserve">U vult het het bijgaande toestemmingsformulier voor de publicatie van foto’s en video’s in en levert het samen met dit inschrijfformulier aan. (*) </w:t>
            </w:r>
          </w:p>
          <w:p w14:paraId="17A3A628" w14:textId="7B275FDF" w:rsidR="003C7742" w:rsidRPr="003C7742" w:rsidRDefault="00F52CD8" w:rsidP="00DE5396">
            <w:pPr>
              <w:pStyle w:val="DocumentgegevenskopjeYep"/>
            </w:pPr>
            <w:r>
              <w:t xml:space="preserve">  </w:t>
            </w:r>
          </w:p>
        </w:tc>
        <w:tc>
          <w:tcPr>
            <w:tcW w:w="4932" w:type="dxa"/>
            <w:shd w:val="clear" w:color="auto" w:fill="auto"/>
            <w:vAlign w:val="center"/>
          </w:tcPr>
          <w:p w14:paraId="7C2A08D8" w14:textId="362F09C6" w:rsidR="003C7742" w:rsidRPr="007E2B8C" w:rsidRDefault="00F52CD8" w:rsidP="007D48A9">
            <w:pPr>
              <w:pStyle w:val="BasistekstYep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maak uw keuze"/>
                    <w:listEntry w:val="Akkoord"/>
                    <w:listEntry w:val="Niet akkoord"/>
                  </w:ddList>
                </w:ffData>
              </w:fldChar>
            </w:r>
            <w:r>
              <w:instrText xml:space="preserve"> FORMDROPDOWN </w:instrText>
            </w:r>
            <w:r w:rsidR="0010326A">
              <w:fldChar w:fldCharType="separate"/>
            </w:r>
            <w:r>
              <w:fldChar w:fldCharType="end"/>
            </w:r>
          </w:p>
        </w:tc>
      </w:tr>
      <w:tr w:rsidR="00F21612" w:rsidRPr="007E2B8C" w14:paraId="7FFB8EA7" w14:textId="77777777" w:rsidTr="00F71C0E">
        <w:trPr>
          <w:trHeight w:val="280"/>
        </w:trPr>
        <w:tc>
          <w:tcPr>
            <w:tcW w:w="8901" w:type="dxa"/>
            <w:gridSpan w:val="2"/>
            <w:shd w:val="clear" w:color="auto" w:fill="auto"/>
            <w:tcMar>
              <w:right w:w="170" w:type="dxa"/>
            </w:tcMar>
          </w:tcPr>
          <w:p w14:paraId="22F414E3" w14:textId="77777777" w:rsidR="00F52CD8" w:rsidRDefault="00F52CD8" w:rsidP="00F21612">
            <w:pPr>
              <w:pStyle w:val="DocumentgegevenskopjeYep"/>
              <w:jc w:val="left"/>
            </w:pPr>
          </w:p>
          <w:p w14:paraId="5D87AD5E" w14:textId="1E2595E4" w:rsidR="00F21612" w:rsidRPr="003C7742" w:rsidRDefault="00F21612" w:rsidP="00F21612">
            <w:pPr>
              <w:pStyle w:val="DocumentgegevenskopjeYep"/>
              <w:jc w:val="left"/>
            </w:pPr>
            <w:r w:rsidRPr="003C7742">
              <w:t>Overige opmerkingen</w:t>
            </w:r>
            <w:r>
              <w:t>/toelichting:</w:t>
            </w:r>
            <w:r w:rsidRPr="003C7742">
              <w:t xml:space="preserve"> </w:t>
            </w:r>
          </w:p>
          <w:p w14:paraId="3C90166A" w14:textId="77777777" w:rsidR="00F21612" w:rsidRDefault="00F21612" w:rsidP="00F52CD8">
            <w:pPr>
              <w:pStyle w:val="BasistekstYep"/>
            </w:pPr>
            <w:r w:rsidRPr="007E2B8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2B8C">
              <w:instrText xml:space="preserve"> FORMTEXT </w:instrText>
            </w:r>
            <w:r w:rsidRPr="007E2B8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E2B8C">
              <w:fldChar w:fldCharType="end"/>
            </w:r>
          </w:p>
          <w:p w14:paraId="73CFA50B" w14:textId="5EAA0BB5" w:rsidR="00F52CD8" w:rsidRPr="007E2B8C" w:rsidRDefault="00F52CD8" w:rsidP="00F52CD8">
            <w:pPr>
              <w:pStyle w:val="BasistekstYep"/>
            </w:pPr>
          </w:p>
        </w:tc>
      </w:tr>
    </w:tbl>
    <w:p w14:paraId="709CA004" w14:textId="77777777" w:rsidR="007D48A9" w:rsidRDefault="007D48A9" w:rsidP="007D48A9">
      <w:pPr>
        <w:pStyle w:val="BasistekstYep"/>
      </w:pPr>
    </w:p>
    <w:p w14:paraId="43B3A354" w14:textId="77777777" w:rsidR="007D48A9" w:rsidRDefault="007D48A9" w:rsidP="007D48A9">
      <w:pPr>
        <w:pStyle w:val="BasistekstYep"/>
      </w:pPr>
    </w:p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9"/>
        <w:gridCol w:w="4932"/>
      </w:tblGrid>
      <w:tr w:rsidR="00D968DC" w:rsidRPr="007E2B8C" w14:paraId="0EA4295A" w14:textId="77777777" w:rsidTr="007E2B8C">
        <w:trPr>
          <w:trHeight w:val="280"/>
        </w:trPr>
        <w:tc>
          <w:tcPr>
            <w:tcW w:w="4139" w:type="dxa"/>
            <w:shd w:val="clear" w:color="auto" w:fill="auto"/>
            <w:tcMar>
              <w:right w:w="170" w:type="dxa"/>
            </w:tcMar>
          </w:tcPr>
          <w:p w14:paraId="5D8D9A51" w14:textId="77777777" w:rsidR="00D968DC" w:rsidRPr="007E2B8C" w:rsidRDefault="00D968DC" w:rsidP="0056225A">
            <w:pPr>
              <w:pStyle w:val="DocumentgegevenskopjeYep"/>
            </w:pPr>
            <w:r w:rsidRPr="007E2B8C">
              <w:t>H</w:t>
            </w:r>
            <w:r w:rsidR="0056225A">
              <w:t xml:space="preserve">ierbij verklaart </w:t>
            </w:r>
            <w:r w:rsidR="0056225A">
              <w:fldChar w:fldCharType="begin">
                <w:ffData>
                  <w:name w:val=""/>
                  <w:enabled/>
                  <w:calcOnExit w:val="0"/>
                  <w:ddList>
                    <w:listEntry w:val="de heer/mevrouw"/>
                    <w:listEntry w:val="de heer"/>
                    <w:listEntry w:val="mevrouw"/>
                  </w:ddList>
                </w:ffData>
              </w:fldChar>
            </w:r>
            <w:r w:rsidR="0056225A">
              <w:instrText xml:space="preserve"> FORMDROPDOWN </w:instrText>
            </w:r>
            <w:r w:rsidR="0010326A">
              <w:fldChar w:fldCharType="separate"/>
            </w:r>
            <w:r w:rsidR="0056225A">
              <w:fldChar w:fldCharType="end"/>
            </w:r>
            <w:r w:rsidRPr="007E2B8C">
              <w:t xml:space="preserve"> (*)</w:t>
            </w:r>
          </w:p>
        </w:tc>
        <w:tc>
          <w:tcPr>
            <w:tcW w:w="4932" w:type="dxa"/>
            <w:shd w:val="clear" w:color="auto" w:fill="auto"/>
          </w:tcPr>
          <w:p w14:paraId="1C65F63C" w14:textId="77777777" w:rsidR="00D968DC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" w:name="Text54"/>
            <w:r w:rsidRPr="007E2B8C">
              <w:instrText xml:space="preserve"> FORMTEXT </w:instrText>
            </w:r>
            <w:r w:rsidRPr="007E2B8C">
              <w:fldChar w:fldCharType="separate"/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rPr>
                <w:noProof/>
              </w:rPr>
              <w:t> </w:t>
            </w:r>
            <w:r w:rsidRPr="007E2B8C">
              <w:fldChar w:fldCharType="end"/>
            </w:r>
            <w:bookmarkEnd w:id="6"/>
          </w:p>
        </w:tc>
      </w:tr>
      <w:tr w:rsidR="00D968DC" w:rsidRPr="007E2B8C" w14:paraId="25BF3E88" w14:textId="77777777" w:rsidTr="007E2B8C">
        <w:trPr>
          <w:trHeight w:val="280"/>
        </w:trPr>
        <w:tc>
          <w:tcPr>
            <w:tcW w:w="4139" w:type="dxa"/>
            <w:shd w:val="clear" w:color="auto" w:fill="auto"/>
            <w:tcMar>
              <w:right w:w="170" w:type="dxa"/>
            </w:tcMar>
          </w:tcPr>
          <w:p w14:paraId="4AD31519" w14:textId="77777777" w:rsidR="00D968DC" w:rsidRPr="007E2B8C" w:rsidRDefault="00D968DC" w:rsidP="00D968DC">
            <w:pPr>
              <w:pStyle w:val="DocumentgegevenskopjeYep"/>
            </w:pPr>
            <w:r w:rsidRPr="007E2B8C">
              <w:t xml:space="preserve">dat bovenstaande gegevens juist en volledig zijn </w:t>
            </w:r>
          </w:p>
        </w:tc>
        <w:tc>
          <w:tcPr>
            <w:tcW w:w="4932" w:type="dxa"/>
            <w:shd w:val="clear" w:color="auto" w:fill="auto"/>
          </w:tcPr>
          <w:p w14:paraId="1EDD2ACA" w14:textId="77777777" w:rsidR="00D968DC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7" w:name="Selectievakje1"/>
            <w:r w:rsidRPr="007E2B8C">
              <w:instrText xml:space="preserve"> FORMCHECKBOX </w:instrText>
            </w:r>
            <w:r w:rsidR="0010326A">
              <w:fldChar w:fldCharType="separate"/>
            </w:r>
            <w:r w:rsidRPr="007E2B8C">
              <w:fldChar w:fldCharType="end"/>
            </w:r>
            <w:bookmarkEnd w:id="7"/>
          </w:p>
        </w:tc>
      </w:tr>
      <w:tr w:rsidR="0004216F" w:rsidRPr="007E2B8C" w14:paraId="6DD49BD5" w14:textId="77777777" w:rsidTr="007E2B8C">
        <w:trPr>
          <w:trHeight w:val="280"/>
        </w:trPr>
        <w:tc>
          <w:tcPr>
            <w:tcW w:w="4139" w:type="dxa"/>
            <w:shd w:val="clear" w:color="auto" w:fill="auto"/>
            <w:tcMar>
              <w:right w:w="170" w:type="dxa"/>
            </w:tcMar>
          </w:tcPr>
          <w:p w14:paraId="34CEB542" w14:textId="77777777" w:rsidR="0004216F" w:rsidRPr="007E2B8C" w:rsidRDefault="0004216F" w:rsidP="0004216F">
            <w:pPr>
              <w:pStyle w:val="DocumentgegevenskopjeYep"/>
            </w:pPr>
            <w:r w:rsidRPr="007E2B8C">
              <w:fldChar w:fldCharType="begin">
                <w:ffData>
                  <w:name w:val="Text1"/>
                  <w:enabled/>
                  <w:calcOnExit w:val="0"/>
                  <w:textInput>
                    <w:default w:val="Plaatsnaam"/>
                  </w:textInput>
                </w:ffData>
              </w:fldChar>
            </w:r>
            <w:bookmarkStart w:id="8" w:name="Text1"/>
            <w:r w:rsidRPr="007E2B8C">
              <w:instrText xml:space="preserve"> FORMTEXT </w:instrText>
            </w:r>
            <w:r w:rsidRPr="007E2B8C">
              <w:fldChar w:fldCharType="separate"/>
            </w:r>
            <w:bookmarkStart w:id="9" w:name="_GoBack"/>
            <w:r w:rsidRPr="007E2B8C">
              <w:t>Plaatsnaam</w:t>
            </w:r>
            <w:bookmarkEnd w:id="9"/>
            <w:r w:rsidRPr="007E2B8C">
              <w:fldChar w:fldCharType="end"/>
            </w:r>
            <w:bookmarkEnd w:id="8"/>
            <w:r w:rsidRPr="007E2B8C">
              <w:t>,</w:t>
            </w:r>
            <w:r w:rsidR="003C7742">
              <w:t xml:space="preserve"> datum</w:t>
            </w:r>
            <w:r w:rsidRPr="007E2B8C">
              <w:t xml:space="preserve"> (*) </w:t>
            </w:r>
          </w:p>
        </w:tc>
        <w:tc>
          <w:tcPr>
            <w:tcW w:w="4932" w:type="dxa"/>
            <w:shd w:val="clear" w:color="auto" w:fill="auto"/>
          </w:tcPr>
          <w:p w14:paraId="790C743F" w14:textId="423676BE" w:rsidR="0004216F" w:rsidRPr="007E2B8C" w:rsidRDefault="003C7742" w:rsidP="00E511EB">
            <w:pPr>
              <w:pStyle w:val="BasistekstYep"/>
            </w:pPr>
            <w:r w:rsidRPr="00D57F7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7F76">
              <w:instrText xml:space="preserve"> FORMTEXT </w:instrText>
            </w:r>
            <w:r w:rsidRPr="00D57F76">
              <w:fldChar w:fldCharType="separate"/>
            </w:r>
            <w:r w:rsidR="00E511EB">
              <w:t> </w:t>
            </w:r>
            <w:r w:rsidR="00E511EB">
              <w:t> </w:t>
            </w:r>
            <w:r w:rsidR="00E511EB">
              <w:t> </w:t>
            </w:r>
            <w:r w:rsidR="00E511EB">
              <w:t> </w:t>
            </w:r>
            <w:r w:rsidR="00E511EB">
              <w:t> </w:t>
            </w:r>
            <w:r w:rsidRPr="00D57F76">
              <w:fldChar w:fldCharType="end"/>
            </w:r>
            <w:r>
              <w:t xml:space="preserve">, </w:t>
            </w:r>
            <w:r w:rsidR="0010326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="0010326A">
              <w:instrText xml:space="preserve"> FORMTEXT </w:instrText>
            </w:r>
            <w:r w:rsidR="0010326A">
              <w:fldChar w:fldCharType="separate"/>
            </w:r>
            <w:r w:rsidR="0010326A">
              <w:rPr>
                <w:noProof/>
              </w:rPr>
              <w:t> </w:t>
            </w:r>
            <w:r w:rsidR="0010326A">
              <w:rPr>
                <w:noProof/>
              </w:rPr>
              <w:t> </w:t>
            </w:r>
            <w:r w:rsidR="0010326A">
              <w:rPr>
                <w:noProof/>
              </w:rPr>
              <w:t> </w:t>
            </w:r>
            <w:r w:rsidR="0010326A">
              <w:rPr>
                <w:noProof/>
              </w:rPr>
              <w:t> </w:t>
            </w:r>
            <w:r w:rsidR="0010326A">
              <w:rPr>
                <w:noProof/>
              </w:rPr>
              <w:t> </w:t>
            </w:r>
            <w:r w:rsidR="0010326A">
              <w:fldChar w:fldCharType="end"/>
            </w:r>
          </w:p>
        </w:tc>
      </w:tr>
    </w:tbl>
    <w:p w14:paraId="106B1977" w14:textId="77777777" w:rsidR="000B5DEB" w:rsidRPr="000B5DEB" w:rsidRDefault="000B5DEB" w:rsidP="000B5DEB">
      <w:pPr>
        <w:rPr>
          <w:vanish/>
        </w:rPr>
      </w:pPr>
    </w:p>
    <w:tbl>
      <w:tblPr>
        <w:tblpPr w:topFromText="567" w:horzAnchor="page" w:tblpYSpec="bottom"/>
        <w:tblOverlap w:val="never"/>
        <w:tblW w:w="11907" w:type="dxa"/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7"/>
      </w:tblGrid>
      <w:tr w:rsidR="0056225A" w:rsidRPr="007E2B8C" w14:paraId="1CE09910" w14:textId="77777777" w:rsidTr="000B5DEB">
        <w:trPr>
          <w:trHeight w:hRule="exact" w:val="680"/>
        </w:trPr>
        <w:tc>
          <w:tcPr>
            <w:tcW w:w="11907" w:type="dxa"/>
            <w:shd w:val="clear" w:color="auto" w:fill="F2F2F2"/>
            <w:vAlign w:val="center"/>
          </w:tcPr>
          <w:p w14:paraId="77BCB109" w14:textId="0D31F37D" w:rsidR="0056225A" w:rsidRPr="007E2B8C" w:rsidRDefault="001075B4" w:rsidP="000B5DEB">
            <w:pPr>
              <w:pStyle w:val="AfzendergegevenskopjeYep"/>
            </w:pPr>
            <w:r>
              <w:t>Samenlevingsschool “De Ravelijn”</w:t>
            </w:r>
            <w:r w:rsidR="0056225A" w:rsidRPr="007E2B8C">
              <w:t xml:space="preserve"> | </w:t>
            </w:r>
            <w:r>
              <w:t>Zwolseweg 2</w:t>
            </w:r>
            <w:r w:rsidR="0056225A" w:rsidRPr="007E2B8C">
              <w:t xml:space="preserve"> | </w:t>
            </w:r>
            <w:r w:rsidR="0056225A" w:rsidRPr="00762498">
              <w:t>77</w:t>
            </w:r>
            <w:r>
              <w:t>8</w:t>
            </w:r>
            <w:r w:rsidR="00BB301E">
              <w:t>6</w:t>
            </w:r>
            <w:r>
              <w:t xml:space="preserve"> BH</w:t>
            </w:r>
            <w:r w:rsidR="00246FC9">
              <w:t xml:space="preserve"> Den Velde </w:t>
            </w:r>
            <w:r w:rsidR="0056225A" w:rsidRPr="007E2B8C">
              <w:t xml:space="preserve">| tel. </w:t>
            </w:r>
            <w:r w:rsidR="0056225A" w:rsidRPr="00762498">
              <w:t>0524-</w:t>
            </w:r>
            <w:r>
              <w:t>56</w:t>
            </w:r>
            <w:r w:rsidR="00D20520">
              <w:t>2174</w:t>
            </w:r>
            <w:r w:rsidR="0056225A" w:rsidRPr="007E2B8C">
              <w:t xml:space="preserve"> | E-mail</w:t>
            </w:r>
            <w:r w:rsidR="00D20520">
              <w:t xml:space="preserve">: </w:t>
            </w:r>
            <w:r w:rsidR="00056D67">
              <w:t>directie</w:t>
            </w:r>
            <w:r w:rsidR="00D20520">
              <w:t>@</w:t>
            </w:r>
            <w:r w:rsidR="00056D67">
              <w:t>slsderavelijn</w:t>
            </w:r>
            <w:r w:rsidR="00D20520">
              <w:t>.nl</w:t>
            </w:r>
          </w:p>
        </w:tc>
      </w:tr>
    </w:tbl>
    <w:p w14:paraId="6F5CB8C7" w14:textId="72BF958A" w:rsidR="00E511EB" w:rsidRDefault="00E511EB" w:rsidP="0056225A">
      <w:pPr>
        <w:pStyle w:val="BasistekstYep"/>
      </w:pPr>
    </w:p>
    <w:tbl>
      <w:tblPr>
        <w:tblW w:w="90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1"/>
        <w:gridCol w:w="4934"/>
      </w:tblGrid>
      <w:tr w:rsidR="00056D67" w14:paraId="4BA3E5F6" w14:textId="77777777" w:rsidTr="00056D67">
        <w:trPr>
          <w:trHeight w:val="1120"/>
        </w:trPr>
        <w:tc>
          <w:tcPr>
            <w:tcW w:w="4139" w:type="dxa"/>
            <w:tcMar>
              <w:top w:w="0" w:type="dxa"/>
              <w:left w:w="0" w:type="dxa"/>
              <w:bottom w:w="0" w:type="dxa"/>
              <w:right w:w="170" w:type="dxa"/>
            </w:tcMar>
            <w:hideMark/>
          </w:tcPr>
          <w:p w14:paraId="6B908B66" w14:textId="77777777" w:rsidR="00056D67" w:rsidRDefault="00056D67">
            <w:pPr>
              <w:pStyle w:val="DocumentgegevenskopjeYep"/>
            </w:pPr>
          </w:p>
          <w:p w14:paraId="0410A32D" w14:textId="77777777" w:rsidR="00056D67" w:rsidRDefault="00056D67">
            <w:pPr>
              <w:pStyle w:val="DocumentgegevenskopjeYep"/>
            </w:pPr>
          </w:p>
          <w:p w14:paraId="269611BB" w14:textId="2340B29B" w:rsidR="00056D67" w:rsidRDefault="00056D67">
            <w:pPr>
              <w:pStyle w:val="DocumentgegevenskopjeYep"/>
            </w:pPr>
            <w:r>
              <w:t>Handtekening (*)</w:t>
            </w:r>
          </w:p>
        </w:tc>
        <w:tc>
          <w:tcPr>
            <w:tcW w:w="4932" w:type="dxa"/>
            <w:hideMark/>
          </w:tcPr>
          <w:p w14:paraId="6CB0FE12" w14:textId="77777777" w:rsidR="00056D67" w:rsidRDefault="00056D67">
            <w:pPr>
              <w:pStyle w:val="BasistekstYep"/>
            </w:pPr>
          </w:p>
          <w:p w14:paraId="4411F8E2" w14:textId="77777777" w:rsidR="00056D67" w:rsidRDefault="00056D67" w:rsidP="001E31E6">
            <w:pPr>
              <w:pStyle w:val="BasistekstYep"/>
              <w:pBdr>
                <w:bottom w:val="single" w:sz="4" w:space="1" w:color="auto"/>
              </w:pBdr>
            </w:pPr>
          </w:p>
          <w:p w14:paraId="6632F312" w14:textId="50A0DA6D" w:rsidR="00056D67" w:rsidRDefault="001E31E6" w:rsidP="001E31E6">
            <w:pPr>
              <w:pStyle w:val="BasistekstYep"/>
              <w:pBdr>
                <w:bottom w:val="single" w:sz="4" w:space="1" w:color="auto"/>
              </w:pBdr>
            </w:pPr>
            <w:r w:rsidRPr="001E31E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E31E6">
              <w:instrText xml:space="preserve"> FORMTEXT </w:instrText>
            </w:r>
            <w:r w:rsidRPr="001E31E6">
              <w:fldChar w:fldCharType="separate"/>
            </w:r>
            <w:r w:rsidRPr="001E31E6">
              <w:t> </w:t>
            </w:r>
            <w:r w:rsidRPr="001E31E6">
              <w:t> </w:t>
            </w:r>
            <w:r w:rsidRPr="001E31E6">
              <w:t> </w:t>
            </w:r>
            <w:r w:rsidRPr="001E31E6">
              <w:t> </w:t>
            </w:r>
            <w:r w:rsidRPr="001E31E6">
              <w:t> </w:t>
            </w:r>
            <w:r w:rsidRPr="001E31E6">
              <w:fldChar w:fldCharType="end"/>
            </w:r>
          </w:p>
        </w:tc>
      </w:tr>
    </w:tbl>
    <w:p w14:paraId="3AD8B5C9" w14:textId="77777777" w:rsidR="00056D67" w:rsidRDefault="00056D67" w:rsidP="0056225A">
      <w:pPr>
        <w:pStyle w:val="BasistekstYep"/>
      </w:pPr>
    </w:p>
    <w:p w14:paraId="53298C73" w14:textId="77777777" w:rsidR="006029AF" w:rsidRPr="00AC6012" w:rsidRDefault="0056225A" w:rsidP="0056225A">
      <w:pPr>
        <w:pStyle w:val="BasistekstYep"/>
      </w:pPr>
      <w:r>
        <w:t>(*) Deze velden zijn verplicht!</w:t>
      </w:r>
    </w:p>
    <w:sectPr w:rsidR="006029AF" w:rsidRPr="00AC6012" w:rsidSect="00E511EB">
      <w:pgSz w:w="11906" w:h="16838" w:code="9"/>
      <w:pgMar w:top="1134" w:right="1418" w:bottom="1134" w:left="1418" w:header="284" w:footer="28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41" wne:kcmSecondary="0031">
      <wne:acd wne:acdName="acd25"/>
    </wne:keymap>
    <wne:keymap wne:kcmPrimary="0641" wne:kcmSecondary="0032">
      <wne:acd wne:acdName="acd26"/>
    </wne:keymap>
    <wne:keymap wne:kcmPrimary="0642">
      <wne:acd wne:acdName="acd18"/>
    </wne:keymap>
    <wne:keymap wne:kcmPrimary="0643">
      <wne:acd wne:acdName="acd16"/>
    </wne:keymap>
    <wne:keymap wne:kcmPrimary="0649" wne:kcmSecondary="0031">
      <wne:acd wne:acdName="acd28"/>
    </wne:keymap>
    <wne:keymap wne:kcmPrimary="0649" wne:kcmSecondary="0032">
      <wne:acd wne:acdName="acd29"/>
    </wne:keymap>
    <wne:keymap wne:kcmPrimary="0649" wne:kcmSecondary="0033">
      <wne:acd wne:acdName="acd30"/>
    </wne:keymap>
    <wne:keymap wne:kcmPrimary="064B" wne:kcmSecondary="0031">
      <wne:acd wne:acdName="acd32"/>
    </wne:keymap>
    <wne:keymap wne:kcmPrimary="064B" wne:kcmSecondary="0032">
      <wne:acd wne:acdName="acd34"/>
    </wne:keymap>
    <wne:keymap wne:kcmPrimary="064B" wne:kcmSecondary="0033">
      <wne:acd wne:acdName="acd35"/>
    </wne:keymap>
    <wne:keymap wne:kcmPrimary="064C" wne:kcmSecondary="0031">
      <wne:acd wne:acdName="acd39"/>
    </wne:keymap>
    <wne:keymap wne:kcmPrimary="064C" wne:kcmSecondary="0032">
      <wne:acd wne:acdName="acd40"/>
    </wne:keymap>
    <wne:keymap wne:kcmPrimary="064C" wne:kcmSecondary="0033">
      <wne:acd wne:acdName="acd41"/>
    </wne:keymap>
    <wne:keymap wne:kcmPrimary="064E" wne:kcmSecondary="0031">
      <wne:acd wne:acdName="acd53"/>
    </wne:keymap>
    <wne:keymap wne:kcmPrimary="064E" wne:kcmSecondary="0032">
      <wne:acd wne:acdName="acd54"/>
    </wne:keymap>
    <wne:keymap wne:kcmPrimary="064E" wne:kcmSecondary="0033">
      <wne:acd wne:acdName="acd55"/>
    </wne:keymap>
    <wne:keymap wne:kcmPrimary="064F" wne:kcmSecondary="0031">
      <wne:acd wne:acdName="acd59"/>
    </wne:keymap>
    <wne:keymap wne:kcmPrimary="064F" wne:kcmSecondary="0032">
      <wne:acd wne:acdName="acd60"/>
    </wne:keymap>
    <wne:keymap wne:kcmPrimary="064F" wne:kcmSecondary="0033">
      <wne:acd wne:acdName="acd61"/>
    </wne:keymap>
    <wne:keymap wne:kcmPrimary="0652" wne:kcmSecondary="0031">
      <wne:acd wne:acdName="acd36"/>
    </wne:keymap>
    <wne:keymap wne:kcmPrimary="0652" wne:kcmSecondary="0032">
      <wne:acd wne:acdName="acd37"/>
    </wne:keymap>
    <wne:keymap wne:kcmPrimary="0652" wne:kcmSecondary="0033">
      <wne:acd wne:acdName="acd38"/>
    </wne:keymap>
    <wne:keymap wne:kcmPrimary="0653" wne:kcmSecondary="0031">
      <wne:acd wne:acdName="acd56"/>
    </wne:keymap>
    <wne:keymap wne:kcmPrimary="0653" wne:kcmSecondary="0032">
      <wne:acd wne:acdName="acd57"/>
    </wne:keymap>
    <wne:keymap wne:kcmPrimary="0653" wne:kcmSecondary="0033">
      <wne:acd wne:acdName="acd58"/>
    </wne:keymap>
    <wne:keymap wne:kcmPrimary="0654" wne:kcmSecondary="004B">
      <wne:acd wne:acdName="acd62"/>
    </wne:keymap>
    <wne:keymap wne:kcmPrimary="0654" wne:kcmSecondary="0054">
      <wne:acd wne:acdName="acd63"/>
    </wne:keymap>
    <wne:keymap wne:kcmPrimary="0656">
      <wne:acd wne:acdName="acd17"/>
    </wne:keymap>
    <wne:keymap wne:kcmPrimary="065A" wne:kcmSecondary="0031">
      <wne:acd wne:acdName="acd64"/>
    </wne:keymap>
    <wne:keymap wne:kcmPrimary="065A" wne:kcmSecondary="0032">
      <wne:acd wne:acdName="acd65"/>
    </wne:keymap>
    <wne:keymap wne:kcmPrimary="065A" wne:kcmSecondary="0033">
      <wne:acd wne:acdName="acd6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</wne:acdManifest>
    <wne:toolbarData r:id="rId1"/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cdName="acd4" wne:fciIndexBasedOn="0065"/>
    <wne:acd wne:acdName="acd5" wne:fciIndexBasedOn="0065"/>
    <wne:acd wne:acdName="acd6" wne:fciIndexBasedOn="0065"/>
    <wne:acd wne:acdName="acd7" wne:fciIndexBasedOn="0065"/>
    <wne:acd wne:argValue="AgBLAG8AcAAgADEAIAB6AG8AbgBkAGUAcgAgAG4AdQBtAG0AZQByACAAUABpAGUAdABlAHIAcwAg&#10;AEIAbwB1AHcAdABlAGMAaABuAGkAZQBrAA==" wne:acdName="acd8" wne:fciIndexBasedOn="0065"/>
    <wne:acd wne:argValue="AgBLAG8AcAAgADIAIAB6AG8AbgBkAGUAcgAgAG4AdQBtAG0AZQByACAAUABpAGUAdABlAHIAcwAg&#10;AEIAbwB1AHcAdABlAGMAaABuAGkAZQBrAA==" wne:acdName="acd9" wne:fciIndexBasedOn="0065"/>
    <wne:acd wne:acdName="acd10" wne:fciIndexBasedOn="0065"/>
    <wne:acd wne:acdName="acd11" wne:fciIndexBasedOn="0065"/>
    <wne:acd wne:acdName="acd12" wne:fciIndexBasedOn="0065"/>
    <wne:acd wne:acdName="acd13" wne:fciIndexBasedOn="0065"/>
    <wne:acd wne:acdName="acd14" wne:fciIndexBasedOn="0065"/>
    <wne:acd wne:acdName="acd15" wne:fciIndexBasedOn="0065"/>
    <wne:acd wne:argValue="AgBCAGEAcwBpAHMAdABlAGsAcwB0ACAAYwB1AHIAcwBpAGUAZgAgAFkAZQBwAA==" wne:acdName="acd16" wne:fciIndexBasedOn="0065"/>
    <wne:acd wne:argValue="AgBCAGEAcwBpAHMAdABlAGsAcwB0ACAAdgBlAHQAIABZAGUAcAA=" wne:acdName="acd17" wne:fciIndexBasedOn="0065"/>
    <wne:acd wne:argValue="AgBCAGEAcwBpAHMAdABlAGsAcwB0ACAAWQBlAHAA" wne:acdName="acd18" wne:fciIndexBasedOn="0065"/>
    <wne:acd wne:acdName="acd19" wne:fciIndexBasedOn="0065"/>
    <wne:acd wne:acdName="acd20" wne:fciIndexBasedOn="0065"/>
    <wne:acd wne:acdName="acd21" wne:fciIndexBasedOn="0065"/>
    <wne:acd wne:acdName="acd22" wne:fciIndexBasedOn="0065"/>
    <wne:acd wne:acdName="acd23" wne:fciIndexBasedOn="0065"/>
    <wne:acd wne:acdName="acd24" wne:fciIndexBasedOn="0065"/>
    <wne:acd wne:argValue="AgBCAGkAagBsAGEAZwBlACAAawBvAHAAIAAxACAAWQBlAHAA" wne:acdName="acd25" wne:fciIndexBasedOn="0065"/>
    <wne:acd wne:argValue="AgBCAGkAagBsAGEAZwBlACAAawBvAHAAIAAyACAAWQBlAHAA" wne:acdName="acd26" wne:fciIndexBasedOn="0065"/>
    <wne:acd wne:acdName="acd27" wne:fciIndexBasedOn="0065"/>
    <wne:acd wne:argValue="AgBJAG4AcwBwAHIAaQBuAGcAIAAxAGUAIABuAGkAdgBlAGEAdQAgAFkAZQBwAA==" wne:acdName="acd28" wne:fciIndexBasedOn="0065"/>
    <wne:acd wne:argValue="AgBJAG4AcwBwAHIAaQBuAGcAIAAyAGUAIABuAGkAdgBlAGEAdQAgAFkAZQBwAA==" wne:acdName="acd29" wne:fciIndexBasedOn="0065"/>
    <wne:acd wne:argValue="AgBJAG4AcwBwAHIAaQBuAGcAIAAzAGUAIABuAGkAdgBlAGEAdQAgAFkAZQBwAA==" wne:acdName="acd30" wne:fciIndexBasedOn="0065"/>
    <wne:acd wne:acdName="acd31" wne:fciIndexBasedOn="0065"/>
    <wne:acd wne:argValue="AgBLAG8AcAAgADEAIAB6AG8AbgBkAGUAcgAgAG4AdQBtAG0AZQByACAAWQBlAHAA" wne:acdName="acd32" wne:fciIndexBasedOn="0065"/>
    <wne:acd wne:acdName="acd33" wne:fciIndexBasedOn="0065"/>
    <wne:acd wne:argValue="AgBLAG8AcAAgADIAIAB6AG8AbgBkAGUAcgAgAG4AdQBtAG0AZQByACAAWQBlAHAA" wne:acdName="acd34" wne:fciIndexBasedOn="0065"/>
    <wne:acd wne:argValue="AgBLAG8AcAAgADMAIAB6AG8AbgBkAGUAcgAgAG4AdQBtAG0AZQByACAAWQBlAHAA" wne:acdName="acd35" wne:fciIndexBasedOn="0065"/>
    <wne:acd wne:argValue="AgBPAHAAcwBvAG0AbQBpAG4AZwAgAGIAbwBsAGwAZQB0AGoAZQAgADEAZQAgAG4AaQB2AGUAYQB1&#10;ACAAWQBlAHAA" wne:acdName="acd36" wne:fciIndexBasedOn="0065"/>
    <wne:acd wne:argValue="AgBPAHAAcwBvAG0AbQBpAG4AZwAgAGIAbwBsAGwAZQB0AGoAZQAgADIAZQAgAG4AaQB2AGUAYQB1&#10;ACAAWQBlAHAA" wne:acdName="acd37" wne:fciIndexBasedOn="0065"/>
    <wne:acd wne:argValue="AgBPAHAAcwBvAG0AbQBpAG4AZwAgAGIAbwBsAGwAZQB0AGoAZQAgADMAZQAgAG4AaQB2AGUAYQB1&#10;ACAAWQBlAHAA" wne:acdName="acd38" wne:fciIndexBasedOn="0065"/>
    <wne:acd wne:argValue="AgBPAHAAcwBvAG0AbQBpAG4AZwAgAGsAbABlAGkAbgBlACAAbABlAHQAdABlAHIAIAAxAGUAIABu&#10;AGkAdgBlAGEAdQAgAFkAZQBwAA==" wne:acdName="acd39" wne:fciIndexBasedOn="0065"/>
    <wne:acd wne:argValue="AgBPAHAAcwBvAG0AbQBpAG4AZwAgAGsAbABlAGkAbgBlACAAbABlAHQAdABlAHIAIAAyAGUAIABu&#10;AGkAdgBlAGEAdQAgAFkAZQBwAA==" wne:acdName="acd40" wne:fciIndexBasedOn="0065"/>
    <wne:acd wne:argValue="AgBPAHAAcwBvAG0AbQBpAG4AZwAgAGsAbABlAGkAbgBlACAAbABlAHQAdABlAHIAIAAzAGUAIABu&#10;AGkAdgBlAGEAdQAgAFkAZQBwAA==" wne:acdName="acd41" wne:fciIndexBasedOn="0065"/>
    <wne:acd wne:argValue="AgBLAG8AcAAgADMAIAB6AG8AbgBkAGUAcgAgAG4AdQBtAG0AZQByACAAUABpAGUAdABlAHIAcwAg&#10;AEIAbwB1AHcAdABlAGMAaABuAGkAZQBrAA==" wne:acdName="acd42" wne:fciIndexBasedOn="0065"/>
    <wne:acd wne:acdName="acd43" wne:fciIndexBasedOn="0065"/>
    <wne:acd wne:acdName="acd44" wne:fciIndexBasedOn="0065"/>
    <wne:acd wne:acdName="acd45" wne:fciIndexBasedOn="0065"/>
    <wne:acd wne:acdName="acd46" wne:fciIndexBasedOn="0065"/>
    <wne:acd wne:acdName="acd47" wne:fciIndexBasedOn="0065"/>
    <wne:acd wne:acdName="acd48" wne:fciIndexBasedOn="0065"/>
    <wne:acd wne:argValue="AgAoAEIAaQBqAGwAYQBnAGUAawBvAHAAKQAgAFgAWAA=" wne:acdName="acd49" wne:fciIndexBasedOn="0065"/>
    <wne:acd wne:argValue="AgAoAGIAaQBqAGwAYQBnAGUAIABzAHUAYgBrAG8AcAApACAAWABYAA==" wne:acdName="acd50" wne:fciIndexBasedOn="0065"/>
    <wne:acd wne:acdName="acd51" wne:fciIndexBasedOn="0065"/>
    <wne:acd wne:acdName="acd52" wne:fciIndexBasedOn="0065"/>
    <wne:acd wne:argValue="AgBPAHAAcwBvAG0AbQBpAG4AZwAgAG4AdQBtAG0AZQByACAAMQBlACAAbgBpAHYAZQBhAHUAIABZ&#10;AGUAcAA=" wne:acdName="acd53" wne:fciIndexBasedOn="0065"/>
    <wne:acd wne:argValue="AgBPAHAAcwBvAG0AbQBpAG4AZwAgAG4AdQBtAG0AZQByACAAMgBlACAAbgBpAHYAZQBhAHUAIABZ&#10;AGUAcAA=" wne:acdName="acd54" wne:fciIndexBasedOn="0065"/>
    <wne:acd wne:argValue="AgBPAHAAcwBvAG0AbQBpAG4AZwAgAG4AdQBtAG0AZQByACAAMwBlACAAbgBpAHYAZQBhAHUAIABZ&#10;AGUAcAA=" wne:acdName="acd55" wne:fciIndexBasedOn="0065"/>
    <wne:acd wne:argValue="AgBPAHAAcwBvAG0AbQBpAG4AZwAgAHMAdAByAGUAZQBwAGoAZQAgADEAZQAgAG4AaQB2AGUAYQB1&#10;ACAAWQBlAHAA" wne:acdName="acd56" wne:fciIndexBasedOn="0065"/>
    <wne:acd wne:argValue="AgBPAHAAcwBvAG0AbQBpAG4AZwAgAHMAdAByAGUAZQBwAGoAZQAgADIAZQAgAG4AaQB2AGUAYQB1&#10;ACAAWQBlAHAA" wne:acdName="acd57" wne:fciIndexBasedOn="0065"/>
    <wne:acd wne:argValue="AgBPAHAAcwBvAG0AbQBpAG4AZwAgAHMAdAByAGUAZQBwAGoAZQAgADMAZQAgAG4AaQB2AGUAYQB1&#10;ACAAWQBlAHAA" wne:acdName="acd58" wne:fciIndexBasedOn="0065"/>
    <wne:acd wne:argValue="AgBPAHAAcwBvAG0AbQBpAG4AZwAgAHQAZQBrAGUAbgAgADEAZQAgAG4AaQB2AGUAYQB1ACAAWQBl&#10;AHAA" wne:acdName="acd59" wne:fciIndexBasedOn="0065"/>
    <wne:acd wne:argValue="AgBPAHAAcwBvAG0AbQBpAG4AZwAgAHQAZQBrAGUAbgAgADIAZQAgAG4AaQB2AGUAYQB1ACAAWQBl&#10;AHAA" wne:acdName="acd60" wne:fciIndexBasedOn="0065"/>
    <wne:acd wne:argValue="AgBPAHAAcwBvAG0AbQBpAG4AZwAgAHQAZQBrAGUAbgAgADMAZQAgAG4AaQB2AGUAYQB1ACAAWQBl&#10;AHAA" wne:acdName="acd61" wne:fciIndexBasedOn="0065"/>
    <wne:acd wne:argValue="AgBUAGEAYgBlAGwAawBvAHAAagBlACAAWQBlAHAA" wne:acdName="acd62" wne:fciIndexBasedOn="0065"/>
    <wne:acd wne:argValue="AgBUAGEAYgBlAGwAdABlAGsAcwB0ACAAWQBlAHAA" wne:acdName="acd63" wne:fciIndexBasedOn="0065"/>
    <wne:acd wne:argValue="AgBaAHcAZQB2AGUAbgBkACAAMQBlACAAbgBpAHYAZQBhAHUAIABZAGUAcAA=" wne:acdName="acd64" wne:fciIndexBasedOn="0065"/>
    <wne:acd wne:argValue="AgBaAHcAZQB2AGUAbgBkACAAMgBlACAAbgBpAHYAZQBhAHUAIABZAGUAcAA=" wne:acdName="acd65" wne:fciIndexBasedOn="0065"/>
    <wne:acd wne:argValue="AgBaAHcAZQB2AGUAbgBkACAAMwBlACAAbgBpAHYAZQBhAHUAIABZAGUAcAA=" wne:acdName="acd6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206DD" w14:textId="77777777" w:rsidR="00B23B83" w:rsidRDefault="00B23B83">
      <w:r>
        <w:separator/>
      </w:r>
    </w:p>
  </w:endnote>
  <w:endnote w:type="continuationSeparator" w:id="0">
    <w:p w14:paraId="3C0C8D62" w14:textId="77777777" w:rsidR="00B23B83" w:rsidRDefault="00B2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E6D58" w14:textId="77777777" w:rsidR="00B23B83" w:rsidRDefault="00B23B83">
      <w:r>
        <w:separator/>
      </w:r>
    </w:p>
  </w:footnote>
  <w:footnote w:type="continuationSeparator" w:id="0">
    <w:p w14:paraId="13652C29" w14:textId="77777777" w:rsidR="00B23B83" w:rsidRDefault="00B23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B0A3D"/>
    <w:multiLevelType w:val="multilevel"/>
    <w:tmpl w:val="9E50E438"/>
    <w:styleLink w:val="OpsommingbolletjeYep"/>
    <w:lvl w:ilvl="0">
      <w:start w:val="1"/>
      <w:numFmt w:val="bullet"/>
      <w:pStyle w:val="Opsommingbolletje1eniveauYep"/>
      <w:lvlText w:val="•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bolletje2eniveauYep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bolletje3eniveauYep"/>
      <w:lvlText w:val="•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0BC24928"/>
    <w:multiLevelType w:val="multilevel"/>
    <w:tmpl w:val="B4BACAD8"/>
    <w:styleLink w:val="OpsommingstreepjeYep"/>
    <w:lvl w:ilvl="0">
      <w:start w:val="1"/>
      <w:numFmt w:val="bullet"/>
      <w:pStyle w:val="Opsommingstreepje1eniveauYep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Yep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Yep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0EA27EB4"/>
    <w:multiLevelType w:val="multilevel"/>
    <w:tmpl w:val="B80072F2"/>
    <w:numStyleLink w:val="KopnummeringYep"/>
  </w:abstractNum>
  <w:abstractNum w:abstractNumId="13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2879C7"/>
    <w:multiLevelType w:val="multilevel"/>
    <w:tmpl w:val="89367262"/>
    <w:numStyleLink w:val="OpsommingnummerYep"/>
  </w:abstractNum>
  <w:abstractNum w:abstractNumId="16" w15:restartNumberingAfterBreak="0">
    <w:nsid w:val="21957819"/>
    <w:multiLevelType w:val="hybridMultilevel"/>
    <w:tmpl w:val="5642995A"/>
    <w:lvl w:ilvl="0" w:tplc="8FC4F45E">
      <w:numFmt w:val="bullet"/>
      <w:lvlText w:val=""/>
      <w:lvlJc w:val="left"/>
      <w:pPr>
        <w:ind w:left="720" w:hanging="360"/>
      </w:pPr>
      <w:rPr>
        <w:rFonts w:ascii="Symbol" w:eastAsia="Times New Roman" w:hAnsi="Symbol" w:cs="Maiandra GD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735CF2"/>
    <w:multiLevelType w:val="multilevel"/>
    <w:tmpl w:val="9E50E438"/>
    <w:numStyleLink w:val="OpsommingbolletjeYep"/>
  </w:abstractNum>
  <w:abstractNum w:abstractNumId="18" w15:restartNumberingAfterBreak="0">
    <w:nsid w:val="23245EF3"/>
    <w:multiLevelType w:val="multilevel"/>
    <w:tmpl w:val="8576664C"/>
    <w:numStyleLink w:val="OpsommingtekenYep"/>
  </w:abstractNum>
  <w:abstractNum w:abstractNumId="19" w15:restartNumberingAfterBreak="0">
    <w:nsid w:val="29BE1155"/>
    <w:multiLevelType w:val="multilevel"/>
    <w:tmpl w:val="8576664C"/>
    <w:numStyleLink w:val="OpsommingtekenYep"/>
  </w:abstractNum>
  <w:abstractNum w:abstractNumId="20" w15:restartNumberingAfterBreak="0">
    <w:nsid w:val="2D665843"/>
    <w:multiLevelType w:val="multilevel"/>
    <w:tmpl w:val="90A8103A"/>
    <w:styleLink w:val="BijlagenummeringYep"/>
    <w:lvl w:ilvl="0">
      <w:start w:val="1"/>
      <w:numFmt w:val="decimal"/>
      <w:pStyle w:val="Bijlagekop1Yep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Yep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1" w15:restartNumberingAfterBreak="0">
    <w:nsid w:val="2D7E06B0"/>
    <w:multiLevelType w:val="multilevel"/>
    <w:tmpl w:val="9200769E"/>
    <w:styleLink w:val="OpsommingkleineletterYep"/>
    <w:lvl w:ilvl="0">
      <w:start w:val="1"/>
      <w:numFmt w:val="lowerLetter"/>
      <w:pStyle w:val="Opsommingkleineletter1eniveauYep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Yep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Yep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2" w15:restartNumberingAfterBreak="0">
    <w:nsid w:val="398A2A0C"/>
    <w:multiLevelType w:val="multilevel"/>
    <w:tmpl w:val="89367262"/>
    <w:styleLink w:val="OpsommingnummerYep"/>
    <w:lvl w:ilvl="0">
      <w:start w:val="1"/>
      <w:numFmt w:val="decimal"/>
      <w:pStyle w:val="Opsommingnummer1eniveauYep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Yep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Yep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40EF61F8"/>
    <w:multiLevelType w:val="multilevel"/>
    <w:tmpl w:val="B80072F2"/>
    <w:styleLink w:val="KopnummeringYep"/>
    <w:lvl w:ilvl="0">
      <w:start w:val="1"/>
      <w:numFmt w:val="decimal"/>
      <w:pStyle w:val="Kop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4" w15:restartNumberingAfterBreak="0">
    <w:nsid w:val="42E800D1"/>
    <w:multiLevelType w:val="multilevel"/>
    <w:tmpl w:val="90A8103A"/>
    <w:numStyleLink w:val="BijlagenummeringYep"/>
  </w:abstractNum>
  <w:abstractNum w:abstractNumId="25" w15:restartNumberingAfterBreak="0">
    <w:nsid w:val="43A561BB"/>
    <w:multiLevelType w:val="multilevel"/>
    <w:tmpl w:val="8576664C"/>
    <w:numStyleLink w:val="OpsommingtekenYep"/>
  </w:abstractNum>
  <w:abstractNum w:abstractNumId="26" w15:restartNumberingAfterBreak="0">
    <w:nsid w:val="46A60AA0"/>
    <w:multiLevelType w:val="multilevel"/>
    <w:tmpl w:val="C9FA2D30"/>
    <w:styleLink w:val="OpsommingopenrondjeYep"/>
    <w:lvl w:ilvl="0">
      <w:start w:val="1"/>
      <w:numFmt w:val="bullet"/>
      <w:pStyle w:val="Opsommingopenrondje1eniveauYep"/>
      <w:lvlText w:val="○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openrondje2eniveauYep"/>
      <w:lvlText w:val="○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openrondje3eniveauYep"/>
      <w:lvlText w:val="○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hint="default"/>
      </w:rPr>
    </w:lvl>
  </w:abstractNum>
  <w:abstractNum w:abstractNumId="27" w15:restartNumberingAfterBreak="0">
    <w:nsid w:val="49E04A53"/>
    <w:multiLevelType w:val="multilevel"/>
    <w:tmpl w:val="7FB6E594"/>
    <w:styleLink w:val="AgendapuntlijstYep"/>
    <w:lvl w:ilvl="0">
      <w:start w:val="1"/>
      <w:numFmt w:val="decimal"/>
      <w:pStyle w:val="AgendapuntYep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2C63AC9"/>
    <w:multiLevelType w:val="multilevel"/>
    <w:tmpl w:val="8576664C"/>
    <w:numStyleLink w:val="OpsommingtekenYep"/>
  </w:abstractNum>
  <w:abstractNum w:abstractNumId="30" w15:restartNumberingAfterBreak="0">
    <w:nsid w:val="58D76737"/>
    <w:multiLevelType w:val="multilevel"/>
    <w:tmpl w:val="8576664C"/>
    <w:numStyleLink w:val="OpsommingtekenYep"/>
  </w:abstractNum>
  <w:abstractNum w:abstractNumId="31" w15:restartNumberingAfterBreak="0">
    <w:nsid w:val="5B616121"/>
    <w:multiLevelType w:val="multilevel"/>
    <w:tmpl w:val="B4BACAD8"/>
    <w:numStyleLink w:val="OpsommingstreepjeYep"/>
  </w:abstractNum>
  <w:abstractNum w:abstractNumId="32" w15:restartNumberingAfterBreak="0">
    <w:nsid w:val="5DC64260"/>
    <w:multiLevelType w:val="multilevel"/>
    <w:tmpl w:val="C9FA2D30"/>
    <w:numStyleLink w:val="OpsommingopenrondjeYep"/>
  </w:abstractNum>
  <w:abstractNum w:abstractNumId="33" w15:restartNumberingAfterBreak="0">
    <w:nsid w:val="5DFE3518"/>
    <w:multiLevelType w:val="multilevel"/>
    <w:tmpl w:val="C9FA2D30"/>
    <w:numStyleLink w:val="OpsommingopenrondjeYep"/>
  </w:abstractNum>
  <w:abstractNum w:abstractNumId="34" w15:restartNumberingAfterBreak="0">
    <w:nsid w:val="609F7B87"/>
    <w:multiLevelType w:val="multilevel"/>
    <w:tmpl w:val="B80072F2"/>
    <w:numStyleLink w:val="KopnummeringYep"/>
  </w:abstractNum>
  <w:abstractNum w:abstractNumId="35" w15:restartNumberingAfterBreak="0">
    <w:nsid w:val="63F335A0"/>
    <w:multiLevelType w:val="multilevel"/>
    <w:tmpl w:val="8576664C"/>
    <w:styleLink w:val="OpsommingtekenYep"/>
    <w:lvl w:ilvl="0">
      <w:start w:val="1"/>
      <w:numFmt w:val="bullet"/>
      <w:pStyle w:val="Opsommingteken1eniveauYep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teken2eniveauYep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teken3eniveauYep"/>
      <w:lvlText w:val="&gt;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hint="default"/>
        <w:color w:val="000000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hint="default"/>
        <w:color w:val="000000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hint="default"/>
        <w:color w:val="000000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hint="default"/>
        <w:color w:val="000000"/>
      </w:rPr>
    </w:lvl>
  </w:abstractNum>
  <w:abstractNum w:abstractNumId="36" w15:restartNumberingAfterBreak="0">
    <w:nsid w:val="6B382304"/>
    <w:multiLevelType w:val="multilevel"/>
    <w:tmpl w:val="8576664C"/>
    <w:numStyleLink w:val="OpsommingtekenYep"/>
  </w:abstractNum>
  <w:abstractNum w:abstractNumId="37" w15:restartNumberingAfterBreak="0">
    <w:nsid w:val="6C6644DD"/>
    <w:multiLevelType w:val="multilevel"/>
    <w:tmpl w:val="9E50E438"/>
    <w:numStyleLink w:val="OpsommingbolletjeYep"/>
  </w:abstractNum>
  <w:abstractNum w:abstractNumId="38" w15:restartNumberingAfterBreak="0">
    <w:nsid w:val="6CAB1E63"/>
    <w:multiLevelType w:val="multilevel"/>
    <w:tmpl w:val="7FB6E594"/>
    <w:numStyleLink w:val="AgendapuntlijstYep"/>
  </w:abstractNum>
  <w:abstractNum w:abstractNumId="39" w15:restartNumberingAfterBreak="0">
    <w:nsid w:val="6E7370EC"/>
    <w:multiLevelType w:val="multilevel"/>
    <w:tmpl w:val="9200769E"/>
    <w:numStyleLink w:val="OpsommingkleineletterYep"/>
  </w:abstractNum>
  <w:abstractNum w:abstractNumId="40" w15:restartNumberingAfterBreak="0">
    <w:nsid w:val="7038598F"/>
    <w:multiLevelType w:val="multilevel"/>
    <w:tmpl w:val="90A8103A"/>
    <w:numStyleLink w:val="BijlagenummeringYep"/>
  </w:abstractNum>
  <w:abstractNum w:abstractNumId="41" w15:restartNumberingAfterBreak="0">
    <w:nsid w:val="70EC4E8C"/>
    <w:multiLevelType w:val="multilevel"/>
    <w:tmpl w:val="C9FA2D30"/>
    <w:numStyleLink w:val="OpsommingopenrondjeYep"/>
  </w:abstractNum>
  <w:abstractNum w:abstractNumId="42" w15:restartNumberingAfterBreak="0">
    <w:nsid w:val="717435D9"/>
    <w:multiLevelType w:val="multilevel"/>
    <w:tmpl w:val="B80072F2"/>
    <w:numStyleLink w:val="KopnummeringYep"/>
  </w:abstractNum>
  <w:abstractNum w:abstractNumId="43" w15:restartNumberingAfterBreak="0">
    <w:nsid w:val="76AE427F"/>
    <w:multiLevelType w:val="multilevel"/>
    <w:tmpl w:val="8576664C"/>
    <w:numStyleLink w:val="OpsommingtekenYep"/>
  </w:abstractNum>
  <w:abstractNum w:abstractNumId="44" w15:restartNumberingAfterBreak="0">
    <w:nsid w:val="792E34E6"/>
    <w:multiLevelType w:val="multilevel"/>
    <w:tmpl w:val="C9FA2D30"/>
    <w:numStyleLink w:val="OpsommingopenrondjeYep"/>
  </w:abstractNum>
  <w:abstractNum w:abstractNumId="45" w15:restartNumberingAfterBreak="0">
    <w:nsid w:val="79AE6CDF"/>
    <w:multiLevelType w:val="multilevel"/>
    <w:tmpl w:val="B4BACAD8"/>
    <w:numStyleLink w:val="OpsommingstreepjeYep"/>
  </w:abstractNum>
  <w:abstractNum w:abstractNumId="46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num w:numId="1">
    <w:abstractNumId w:val="10"/>
  </w:num>
  <w:num w:numId="2">
    <w:abstractNumId w:val="22"/>
  </w:num>
  <w:num w:numId="3">
    <w:abstractNumId w:val="26"/>
  </w:num>
  <w:num w:numId="4">
    <w:abstractNumId w:val="11"/>
  </w:num>
  <w:num w:numId="5">
    <w:abstractNumId w:val="28"/>
  </w:num>
  <w:num w:numId="6">
    <w:abstractNumId w:val="14"/>
  </w:num>
  <w:num w:numId="7">
    <w:abstractNumId w:val="13"/>
  </w:num>
  <w:num w:numId="8">
    <w:abstractNumId w:val="21"/>
  </w:num>
  <w:num w:numId="9">
    <w:abstractNumId w:val="23"/>
  </w:num>
  <w:num w:numId="10">
    <w:abstractNumId w:val="35"/>
  </w:num>
  <w:num w:numId="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9"/>
  </w:num>
  <w:num w:numId="25">
    <w:abstractNumId w:val="15"/>
  </w:num>
  <w:num w:numId="26">
    <w:abstractNumId w:val="31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7"/>
  </w:num>
  <w:num w:numId="31">
    <w:abstractNumId w:val="38"/>
  </w:num>
  <w:num w:numId="32">
    <w:abstractNumId w:val="42"/>
  </w:num>
  <w:num w:numId="33">
    <w:abstractNumId w:val="17"/>
  </w:num>
  <w:num w:numId="34">
    <w:abstractNumId w:val="36"/>
  </w:num>
  <w:num w:numId="35">
    <w:abstractNumId w:val="44"/>
  </w:num>
  <w:num w:numId="36">
    <w:abstractNumId w:val="37"/>
  </w:num>
  <w:num w:numId="37">
    <w:abstractNumId w:val="29"/>
  </w:num>
  <w:num w:numId="38">
    <w:abstractNumId w:val="32"/>
  </w:num>
  <w:num w:numId="39">
    <w:abstractNumId w:val="33"/>
  </w:num>
  <w:num w:numId="40">
    <w:abstractNumId w:val="19"/>
  </w:num>
  <w:num w:numId="41">
    <w:abstractNumId w:val="41"/>
  </w:num>
  <w:num w:numId="42">
    <w:abstractNumId w:val="45"/>
  </w:num>
  <w:num w:numId="43">
    <w:abstractNumId w:val="18"/>
  </w:num>
  <w:num w:numId="44">
    <w:abstractNumId w:val="30"/>
  </w:num>
  <w:num w:numId="45">
    <w:abstractNumId w:val="25"/>
  </w:num>
  <w:num w:numId="46">
    <w:abstractNumId w:val="34"/>
  </w:num>
  <w:num w:numId="47">
    <w:abstractNumId w:val="12"/>
  </w:num>
  <w:num w:numId="48">
    <w:abstractNumId w:val="40"/>
  </w:num>
  <w:num w:numId="49">
    <w:abstractNumId w:val="43"/>
  </w:num>
  <w:num w:numId="50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NL" w:vendorID="1" w:dllVersion="512" w:checkStyle="1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RdCe3oVdZ31h1WWY6X5FYtxjYek7rrqCvIBU5KNVGXOsuNx6k3vAaMFoMx2tHgz50K2VHjojFrRVJbKHG2Rtow==" w:salt="FR9Ds1ZxbriSZXWFCG4NPg=="/>
  <w:defaultTabStop w:val="709"/>
  <w:hyphenationZone w:val="425"/>
  <w:doNotHyphenateCaps/>
  <w:doNotShadeFormData/>
  <w:characterSpacingControl w:val="doNotCompress"/>
  <w:hdrShapeDefaults>
    <o:shapedefaults v:ext="edit" spidmax="2252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EB"/>
    <w:rsid w:val="00004562"/>
    <w:rsid w:val="00006237"/>
    <w:rsid w:val="0000663D"/>
    <w:rsid w:val="00010D95"/>
    <w:rsid w:val="00011BFA"/>
    <w:rsid w:val="00012581"/>
    <w:rsid w:val="0002562D"/>
    <w:rsid w:val="0003377A"/>
    <w:rsid w:val="00035232"/>
    <w:rsid w:val="000418EF"/>
    <w:rsid w:val="0004216F"/>
    <w:rsid w:val="0004513F"/>
    <w:rsid w:val="00050D4B"/>
    <w:rsid w:val="0005205D"/>
    <w:rsid w:val="00052426"/>
    <w:rsid w:val="00052FF4"/>
    <w:rsid w:val="00053E43"/>
    <w:rsid w:val="0005430B"/>
    <w:rsid w:val="00056D67"/>
    <w:rsid w:val="0005732F"/>
    <w:rsid w:val="00066DF0"/>
    <w:rsid w:val="00074DAC"/>
    <w:rsid w:val="0007714E"/>
    <w:rsid w:val="0009698A"/>
    <w:rsid w:val="000A1B78"/>
    <w:rsid w:val="000B4FA4"/>
    <w:rsid w:val="000B5DEB"/>
    <w:rsid w:val="000C0969"/>
    <w:rsid w:val="000C1A1A"/>
    <w:rsid w:val="000D6AB7"/>
    <w:rsid w:val="000E1539"/>
    <w:rsid w:val="000E55A1"/>
    <w:rsid w:val="000E6E43"/>
    <w:rsid w:val="000F213A"/>
    <w:rsid w:val="000F2D93"/>
    <w:rsid w:val="000F650E"/>
    <w:rsid w:val="00100B98"/>
    <w:rsid w:val="0010326A"/>
    <w:rsid w:val="00106601"/>
    <w:rsid w:val="001075B4"/>
    <w:rsid w:val="00110A9F"/>
    <w:rsid w:val="001170AE"/>
    <w:rsid w:val="00122DED"/>
    <w:rsid w:val="00123097"/>
    <w:rsid w:val="00132265"/>
    <w:rsid w:val="00134E43"/>
    <w:rsid w:val="00135A2A"/>
    <w:rsid w:val="00135E7B"/>
    <w:rsid w:val="00137CBB"/>
    <w:rsid w:val="00145B8E"/>
    <w:rsid w:val="0014640F"/>
    <w:rsid w:val="00152E4D"/>
    <w:rsid w:val="001579D8"/>
    <w:rsid w:val="001639F5"/>
    <w:rsid w:val="0018093D"/>
    <w:rsid w:val="00187A59"/>
    <w:rsid w:val="00196E36"/>
    <w:rsid w:val="001A1B69"/>
    <w:rsid w:val="001B1B37"/>
    <w:rsid w:val="001B4C7E"/>
    <w:rsid w:val="001C11BE"/>
    <w:rsid w:val="001C6232"/>
    <w:rsid w:val="001C63E7"/>
    <w:rsid w:val="001D2384"/>
    <w:rsid w:val="001D2A06"/>
    <w:rsid w:val="001E2293"/>
    <w:rsid w:val="001E31E6"/>
    <w:rsid w:val="001E34AC"/>
    <w:rsid w:val="001E5F7F"/>
    <w:rsid w:val="001F5B4F"/>
    <w:rsid w:val="001F5C28"/>
    <w:rsid w:val="001F6547"/>
    <w:rsid w:val="0020548B"/>
    <w:rsid w:val="0020607F"/>
    <w:rsid w:val="00206E2A"/>
    <w:rsid w:val="00206FF8"/>
    <w:rsid w:val="002074B2"/>
    <w:rsid w:val="00212677"/>
    <w:rsid w:val="00216489"/>
    <w:rsid w:val="00220A9C"/>
    <w:rsid w:val="00225889"/>
    <w:rsid w:val="00230B64"/>
    <w:rsid w:val="00236DE9"/>
    <w:rsid w:val="00242226"/>
    <w:rsid w:val="00242A9F"/>
    <w:rsid w:val="00242B1D"/>
    <w:rsid w:val="00246FC9"/>
    <w:rsid w:val="002518D2"/>
    <w:rsid w:val="00252B9A"/>
    <w:rsid w:val="00254088"/>
    <w:rsid w:val="00256039"/>
    <w:rsid w:val="00257AA9"/>
    <w:rsid w:val="00262D4E"/>
    <w:rsid w:val="002646C8"/>
    <w:rsid w:val="00280D1D"/>
    <w:rsid w:val="00282B5D"/>
    <w:rsid w:val="00283592"/>
    <w:rsid w:val="00286914"/>
    <w:rsid w:val="00294CD2"/>
    <w:rsid w:val="00297553"/>
    <w:rsid w:val="002A1D12"/>
    <w:rsid w:val="002A2E44"/>
    <w:rsid w:val="002A33C4"/>
    <w:rsid w:val="002A362C"/>
    <w:rsid w:val="002B08A4"/>
    <w:rsid w:val="002B2998"/>
    <w:rsid w:val="002B64EE"/>
    <w:rsid w:val="002C05AB"/>
    <w:rsid w:val="002C46FB"/>
    <w:rsid w:val="002D0E88"/>
    <w:rsid w:val="002D52B2"/>
    <w:rsid w:val="002E2611"/>
    <w:rsid w:val="002E274E"/>
    <w:rsid w:val="002E68CD"/>
    <w:rsid w:val="002F5429"/>
    <w:rsid w:val="002F678C"/>
    <w:rsid w:val="002F7B77"/>
    <w:rsid w:val="003063C0"/>
    <w:rsid w:val="00312D26"/>
    <w:rsid w:val="0031441A"/>
    <w:rsid w:val="00317DEA"/>
    <w:rsid w:val="00322A9F"/>
    <w:rsid w:val="00323121"/>
    <w:rsid w:val="00334D4B"/>
    <w:rsid w:val="00335B5E"/>
    <w:rsid w:val="00337DDE"/>
    <w:rsid w:val="00345315"/>
    <w:rsid w:val="00346631"/>
    <w:rsid w:val="00347094"/>
    <w:rsid w:val="0036336D"/>
    <w:rsid w:val="00364B2C"/>
    <w:rsid w:val="00364E1D"/>
    <w:rsid w:val="00365254"/>
    <w:rsid w:val="00365327"/>
    <w:rsid w:val="00374C23"/>
    <w:rsid w:val="00374D9A"/>
    <w:rsid w:val="00377612"/>
    <w:rsid w:val="00382603"/>
    <w:rsid w:val="00383954"/>
    <w:rsid w:val="0039126D"/>
    <w:rsid w:val="003964D4"/>
    <w:rsid w:val="0039656A"/>
    <w:rsid w:val="003A5ED3"/>
    <w:rsid w:val="003A6677"/>
    <w:rsid w:val="003B14A0"/>
    <w:rsid w:val="003B2764"/>
    <w:rsid w:val="003B595E"/>
    <w:rsid w:val="003C7742"/>
    <w:rsid w:val="003D04B7"/>
    <w:rsid w:val="003D09E4"/>
    <w:rsid w:val="003D414A"/>
    <w:rsid w:val="003D49E5"/>
    <w:rsid w:val="003E30F2"/>
    <w:rsid w:val="003E3B7D"/>
    <w:rsid w:val="003E766F"/>
    <w:rsid w:val="003F2747"/>
    <w:rsid w:val="003F768C"/>
    <w:rsid w:val="004001AF"/>
    <w:rsid w:val="00410F28"/>
    <w:rsid w:val="0041674F"/>
    <w:rsid w:val="0042594D"/>
    <w:rsid w:val="00441382"/>
    <w:rsid w:val="00451FDB"/>
    <w:rsid w:val="0045366C"/>
    <w:rsid w:val="004564A6"/>
    <w:rsid w:val="00460433"/>
    <w:rsid w:val="004616D5"/>
    <w:rsid w:val="004656F6"/>
    <w:rsid w:val="004659D3"/>
    <w:rsid w:val="00466D71"/>
    <w:rsid w:val="00471C0F"/>
    <w:rsid w:val="00472E5E"/>
    <w:rsid w:val="004733C3"/>
    <w:rsid w:val="0047392D"/>
    <w:rsid w:val="0047518D"/>
    <w:rsid w:val="004804E1"/>
    <w:rsid w:val="00484C8E"/>
    <w:rsid w:val="00486319"/>
    <w:rsid w:val="00487543"/>
    <w:rsid w:val="004875E2"/>
    <w:rsid w:val="00490BBD"/>
    <w:rsid w:val="00495327"/>
    <w:rsid w:val="004B2C90"/>
    <w:rsid w:val="004C51F8"/>
    <w:rsid w:val="004C70DA"/>
    <w:rsid w:val="004D2412"/>
    <w:rsid w:val="004F317A"/>
    <w:rsid w:val="004F4A4D"/>
    <w:rsid w:val="004F6A99"/>
    <w:rsid w:val="005017F3"/>
    <w:rsid w:val="00501A64"/>
    <w:rsid w:val="00501BA2"/>
    <w:rsid w:val="00502762"/>
    <w:rsid w:val="00503BFD"/>
    <w:rsid w:val="005043E5"/>
    <w:rsid w:val="00513D36"/>
    <w:rsid w:val="00515E2F"/>
    <w:rsid w:val="00521726"/>
    <w:rsid w:val="00526530"/>
    <w:rsid w:val="0053645C"/>
    <w:rsid w:val="00545244"/>
    <w:rsid w:val="00552E32"/>
    <w:rsid w:val="00553801"/>
    <w:rsid w:val="005615BE"/>
    <w:rsid w:val="0056225A"/>
    <w:rsid w:val="00562E3D"/>
    <w:rsid w:val="00575FFC"/>
    <w:rsid w:val="005818B8"/>
    <w:rsid w:val="00582BC7"/>
    <w:rsid w:val="005838D4"/>
    <w:rsid w:val="0059027A"/>
    <w:rsid w:val="005A1BD7"/>
    <w:rsid w:val="005A2BEC"/>
    <w:rsid w:val="005A4E74"/>
    <w:rsid w:val="005B4FAF"/>
    <w:rsid w:val="005C5603"/>
    <w:rsid w:val="005C6668"/>
    <w:rsid w:val="005D4151"/>
    <w:rsid w:val="005D51AD"/>
    <w:rsid w:val="005D5E21"/>
    <w:rsid w:val="005E3E58"/>
    <w:rsid w:val="006029AF"/>
    <w:rsid w:val="006040DB"/>
    <w:rsid w:val="00606D41"/>
    <w:rsid w:val="00610FF8"/>
    <w:rsid w:val="00612C22"/>
    <w:rsid w:val="00624485"/>
    <w:rsid w:val="00641E45"/>
    <w:rsid w:val="00647A67"/>
    <w:rsid w:val="00653D01"/>
    <w:rsid w:val="00664EE1"/>
    <w:rsid w:val="006662ED"/>
    <w:rsid w:val="006767B2"/>
    <w:rsid w:val="00682BBE"/>
    <w:rsid w:val="00685EED"/>
    <w:rsid w:val="006953A2"/>
    <w:rsid w:val="006B6044"/>
    <w:rsid w:val="006C448D"/>
    <w:rsid w:val="006C6A9D"/>
    <w:rsid w:val="006D1154"/>
    <w:rsid w:val="006D2ECD"/>
    <w:rsid w:val="00703BD3"/>
    <w:rsid w:val="00705849"/>
    <w:rsid w:val="00706308"/>
    <w:rsid w:val="00712665"/>
    <w:rsid w:val="0071386B"/>
    <w:rsid w:val="0072479C"/>
    <w:rsid w:val="007358BA"/>
    <w:rsid w:val="007361EE"/>
    <w:rsid w:val="00743326"/>
    <w:rsid w:val="00750733"/>
    <w:rsid w:val="00750780"/>
    <w:rsid w:val="007525D1"/>
    <w:rsid w:val="00752725"/>
    <w:rsid w:val="00756284"/>
    <w:rsid w:val="00756C31"/>
    <w:rsid w:val="00760A65"/>
    <w:rsid w:val="00763B35"/>
    <w:rsid w:val="00764AF2"/>
    <w:rsid w:val="00766E99"/>
    <w:rsid w:val="00770652"/>
    <w:rsid w:val="00775717"/>
    <w:rsid w:val="00776618"/>
    <w:rsid w:val="007865DD"/>
    <w:rsid w:val="00787B55"/>
    <w:rsid w:val="0079179F"/>
    <w:rsid w:val="00793E98"/>
    <w:rsid w:val="00796A8D"/>
    <w:rsid w:val="007B0C68"/>
    <w:rsid w:val="007B3114"/>
    <w:rsid w:val="007B5373"/>
    <w:rsid w:val="007C0010"/>
    <w:rsid w:val="007C037C"/>
    <w:rsid w:val="007D48A9"/>
    <w:rsid w:val="007D4A7D"/>
    <w:rsid w:val="007D4DCE"/>
    <w:rsid w:val="007E2B8C"/>
    <w:rsid w:val="007E7724"/>
    <w:rsid w:val="007F0A2A"/>
    <w:rsid w:val="007F1417"/>
    <w:rsid w:val="007F48F0"/>
    <w:rsid w:val="007F653F"/>
    <w:rsid w:val="008064EE"/>
    <w:rsid w:val="00810585"/>
    <w:rsid w:val="008222EE"/>
    <w:rsid w:val="00822EF4"/>
    <w:rsid w:val="00823AC1"/>
    <w:rsid w:val="00826EA4"/>
    <w:rsid w:val="00832239"/>
    <w:rsid w:val="00843B35"/>
    <w:rsid w:val="00854B34"/>
    <w:rsid w:val="0086137E"/>
    <w:rsid w:val="008664DD"/>
    <w:rsid w:val="008736AE"/>
    <w:rsid w:val="008775D3"/>
    <w:rsid w:val="00877BD5"/>
    <w:rsid w:val="008802D3"/>
    <w:rsid w:val="00882E29"/>
    <w:rsid w:val="00886BB9"/>
    <w:rsid w:val="008870F0"/>
    <w:rsid w:val="008931CF"/>
    <w:rsid w:val="00893934"/>
    <w:rsid w:val="008A2A1D"/>
    <w:rsid w:val="008A5E5E"/>
    <w:rsid w:val="008B5CD1"/>
    <w:rsid w:val="008C2F90"/>
    <w:rsid w:val="008C5834"/>
    <w:rsid w:val="008C6251"/>
    <w:rsid w:val="008D7BDD"/>
    <w:rsid w:val="0090254C"/>
    <w:rsid w:val="0090724E"/>
    <w:rsid w:val="00910D57"/>
    <w:rsid w:val="00913BAE"/>
    <w:rsid w:val="009221AC"/>
    <w:rsid w:val="009225D7"/>
    <w:rsid w:val="009261FD"/>
    <w:rsid w:val="00934750"/>
    <w:rsid w:val="00934E30"/>
    <w:rsid w:val="00935271"/>
    <w:rsid w:val="00943138"/>
    <w:rsid w:val="00943209"/>
    <w:rsid w:val="0094509D"/>
    <w:rsid w:val="00945318"/>
    <w:rsid w:val="00950DB4"/>
    <w:rsid w:val="009534C6"/>
    <w:rsid w:val="00957CCB"/>
    <w:rsid w:val="009606EB"/>
    <w:rsid w:val="00963973"/>
    <w:rsid w:val="00971786"/>
    <w:rsid w:val="00971B3B"/>
    <w:rsid w:val="009C1825"/>
    <w:rsid w:val="009C1976"/>
    <w:rsid w:val="009C2F9E"/>
    <w:rsid w:val="009D144A"/>
    <w:rsid w:val="009D5AE2"/>
    <w:rsid w:val="00A07FEF"/>
    <w:rsid w:val="00A1497C"/>
    <w:rsid w:val="00A21956"/>
    <w:rsid w:val="00A27A80"/>
    <w:rsid w:val="00A35B25"/>
    <w:rsid w:val="00A42EEC"/>
    <w:rsid w:val="00A47467"/>
    <w:rsid w:val="00A50406"/>
    <w:rsid w:val="00A50767"/>
    <w:rsid w:val="00A50801"/>
    <w:rsid w:val="00A60A58"/>
    <w:rsid w:val="00A61B21"/>
    <w:rsid w:val="00A65B09"/>
    <w:rsid w:val="00A670BB"/>
    <w:rsid w:val="00A67D77"/>
    <w:rsid w:val="00A71291"/>
    <w:rsid w:val="00A76E7C"/>
    <w:rsid w:val="00A871D6"/>
    <w:rsid w:val="00AA2F6F"/>
    <w:rsid w:val="00AB0D90"/>
    <w:rsid w:val="00AB1E21"/>
    <w:rsid w:val="00AB1E30"/>
    <w:rsid w:val="00AB2477"/>
    <w:rsid w:val="00AB56F0"/>
    <w:rsid w:val="00AB5DBD"/>
    <w:rsid w:val="00AB5F0C"/>
    <w:rsid w:val="00AB77BB"/>
    <w:rsid w:val="00AC273E"/>
    <w:rsid w:val="00AC6012"/>
    <w:rsid w:val="00AD24E6"/>
    <w:rsid w:val="00AD31A0"/>
    <w:rsid w:val="00AD44F1"/>
    <w:rsid w:val="00AD4DF7"/>
    <w:rsid w:val="00AE0183"/>
    <w:rsid w:val="00AE2110"/>
    <w:rsid w:val="00AE2EB1"/>
    <w:rsid w:val="00B01DA1"/>
    <w:rsid w:val="00B11A76"/>
    <w:rsid w:val="00B233E3"/>
    <w:rsid w:val="00B23B83"/>
    <w:rsid w:val="00B30352"/>
    <w:rsid w:val="00B346DF"/>
    <w:rsid w:val="00B40035"/>
    <w:rsid w:val="00B460C2"/>
    <w:rsid w:val="00B47460"/>
    <w:rsid w:val="00B63EB9"/>
    <w:rsid w:val="00B75ED8"/>
    <w:rsid w:val="00B77809"/>
    <w:rsid w:val="00B83B98"/>
    <w:rsid w:val="00B860DC"/>
    <w:rsid w:val="00B9540B"/>
    <w:rsid w:val="00BA3794"/>
    <w:rsid w:val="00BA3F4D"/>
    <w:rsid w:val="00BA79E3"/>
    <w:rsid w:val="00BB1FC1"/>
    <w:rsid w:val="00BB239A"/>
    <w:rsid w:val="00BB301E"/>
    <w:rsid w:val="00BB31CE"/>
    <w:rsid w:val="00BC0188"/>
    <w:rsid w:val="00BC6FB7"/>
    <w:rsid w:val="00BE55A7"/>
    <w:rsid w:val="00BE64B3"/>
    <w:rsid w:val="00BF6A7B"/>
    <w:rsid w:val="00BF6B3C"/>
    <w:rsid w:val="00C06D9A"/>
    <w:rsid w:val="00C0702B"/>
    <w:rsid w:val="00C11B08"/>
    <w:rsid w:val="00C12133"/>
    <w:rsid w:val="00C12A81"/>
    <w:rsid w:val="00C17A25"/>
    <w:rsid w:val="00C201EB"/>
    <w:rsid w:val="00C33308"/>
    <w:rsid w:val="00C4003A"/>
    <w:rsid w:val="00C41422"/>
    <w:rsid w:val="00C50828"/>
    <w:rsid w:val="00C51137"/>
    <w:rsid w:val="00C56766"/>
    <w:rsid w:val="00C6206C"/>
    <w:rsid w:val="00C71C6D"/>
    <w:rsid w:val="00C72D11"/>
    <w:rsid w:val="00C863AE"/>
    <w:rsid w:val="00C87372"/>
    <w:rsid w:val="00C915B7"/>
    <w:rsid w:val="00C92E08"/>
    <w:rsid w:val="00C93473"/>
    <w:rsid w:val="00C971C1"/>
    <w:rsid w:val="00CA1FE3"/>
    <w:rsid w:val="00CA332D"/>
    <w:rsid w:val="00CA5388"/>
    <w:rsid w:val="00CB254D"/>
    <w:rsid w:val="00CB3533"/>
    <w:rsid w:val="00CB7600"/>
    <w:rsid w:val="00CB7D61"/>
    <w:rsid w:val="00CC6A4B"/>
    <w:rsid w:val="00CD7A5A"/>
    <w:rsid w:val="00CD7AAF"/>
    <w:rsid w:val="00CE2BA6"/>
    <w:rsid w:val="00CE564D"/>
    <w:rsid w:val="00CF2B0C"/>
    <w:rsid w:val="00D023A0"/>
    <w:rsid w:val="00D025D6"/>
    <w:rsid w:val="00D16E87"/>
    <w:rsid w:val="00D20520"/>
    <w:rsid w:val="00D25AA0"/>
    <w:rsid w:val="00D27D0E"/>
    <w:rsid w:val="00D35DA7"/>
    <w:rsid w:val="00D47AD0"/>
    <w:rsid w:val="00D57A57"/>
    <w:rsid w:val="00D613A9"/>
    <w:rsid w:val="00D658D3"/>
    <w:rsid w:val="00D7238E"/>
    <w:rsid w:val="00D72F7B"/>
    <w:rsid w:val="00D73003"/>
    <w:rsid w:val="00D73C03"/>
    <w:rsid w:val="00D76150"/>
    <w:rsid w:val="00D81A72"/>
    <w:rsid w:val="00D92EDA"/>
    <w:rsid w:val="00D9359B"/>
    <w:rsid w:val="00D94B0E"/>
    <w:rsid w:val="00D968DC"/>
    <w:rsid w:val="00D97357"/>
    <w:rsid w:val="00DA5661"/>
    <w:rsid w:val="00DA6E07"/>
    <w:rsid w:val="00DA7584"/>
    <w:rsid w:val="00DA7A62"/>
    <w:rsid w:val="00DB0413"/>
    <w:rsid w:val="00DB0F15"/>
    <w:rsid w:val="00DB3292"/>
    <w:rsid w:val="00DC2F99"/>
    <w:rsid w:val="00DC3E97"/>
    <w:rsid w:val="00DC489D"/>
    <w:rsid w:val="00DC6A0D"/>
    <w:rsid w:val="00DD140B"/>
    <w:rsid w:val="00DD2123"/>
    <w:rsid w:val="00DD2A9E"/>
    <w:rsid w:val="00DD509E"/>
    <w:rsid w:val="00DD5776"/>
    <w:rsid w:val="00DE14C5"/>
    <w:rsid w:val="00DE2331"/>
    <w:rsid w:val="00DE2FD1"/>
    <w:rsid w:val="00DE5157"/>
    <w:rsid w:val="00DE5396"/>
    <w:rsid w:val="00DE53AB"/>
    <w:rsid w:val="00DF1BBC"/>
    <w:rsid w:val="00DF1D87"/>
    <w:rsid w:val="00E0218F"/>
    <w:rsid w:val="00E05BA5"/>
    <w:rsid w:val="00E07762"/>
    <w:rsid w:val="00E12CAA"/>
    <w:rsid w:val="00E239D8"/>
    <w:rsid w:val="00E318F2"/>
    <w:rsid w:val="00E334BB"/>
    <w:rsid w:val="00E4520C"/>
    <w:rsid w:val="00E45F90"/>
    <w:rsid w:val="00E47E3C"/>
    <w:rsid w:val="00E511EB"/>
    <w:rsid w:val="00E52291"/>
    <w:rsid w:val="00E527BE"/>
    <w:rsid w:val="00E53C3A"/>
    <w:rsid w:val="00E56EFE"/>
    <w:rsid w:val="00E60CE6"/>
    <w:rsid w:val="00E61D02"/>
    <w:rsid w:val="00E62D48"/>
    <w:rsid w:val="00E6431C"/>
    <w:rsid w:val="00E64BFF"/>
    <w:rsid w:val="00E65900"/>
    <w:rsid w:val="00E65D32"/>
    <w:rsid w:val="00E678A0"/>
    <w:rsid w:val="00E7078D"/>
    <w:rsid w:val="00E7085E"/>
    <w:rsid w:val="00E76843"/>
    <w:rsid w:val="00E87FB4"/>
    <w:rsid w:val="00E93FCF"/>
    <w:rsid w:val="00E96BF0"/>
    <w:rsid w:val="00E9778E"/>
    <w:rsid w:val="00EB7C66"/>
    <w:rsid w:val="00EC72BE"/>
    <w:rsid w:val="00EE35E4"/>
    <w:rsid w:val="00F005C9"/>
    <w:rsid w:val="00F1404D"/>
    <w:rsid w:val="00F16B2B"/>
    <w:rsid w:val="00F16EDB"/>
    <w:rsid w:val="00F208DC"/>
    <w:rsid w:val="00F21612"/>
    <w:rsid w:val="00F22CB3"/>
    <w:rsid w:val="00F234F5"/>
    <w:rsid w:val="00F3166C"/>
    <w:rsid w:val="00F33259"/>
    <w:rsid w:val="00F44FB8"/>
    <w:rsid w:val="00F502CA"/>
    <w:rsid w:val="00F519B9"/>
    <w:rsid w:val="00F52CD8"/>
    <w:rsid w:val="00F55E8B"/>
    <w:rsid w:val="00F564F9"/>
    <w:rsid w:val="00F669BA"/>
    <w:rsid w:val="00F771AD"/>
    <w:rsid w:val="00F7766C"/>
    <w:rsid w:val="00F82076"/>
    <w:rsid w:val="00F94FCC"/>
    <w:rsid w:val="00FA269F"/>
    <w:rsid w:val="00FB21F7"/>
    <w:rsid w:val="00FB22AF"/>
    <w:rsid w:val="00FB2AAE"/>
    <w:rsid w:val="00FB7F9C"/>
    <w:rsid w:val="00FC25E1"/>
    <w:rsid w:val="00FC3FA5"/>
    <w:rsid w:val="00FC6260"/>
    <w:rsid w:val="00FD2C03"/>
    <w:rsid w:val="00FD63B3"/>
    <w:rsid w:val="00FE1BFD"/>
    <w:rsid w:val="00FE5695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o:colormru v:ext="edit" colors="#ddd"/>
    </o:shapedefaults>
    <o:shapelayout v:ext="edit">
      <o:idmap v:ext="edit" data="1"/>
    </o:shapelayout>
  </w:shapeDefaults>
  <w:decimalSymbol w:val=","/>
  <w:listSeparator w:val=";"/>
  <w14:docId w14:val="6BD19286"/>
  <w15:chartTrackingRefBased/>
  <w15:docId w15:val="{DFCB5C5C-E836-46B5-BAB8-422C4F89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aliases w:val="Standaard Yep"/>
    <w:next w:val="BasistekstYep"/>
    <w:semiHidden/>
    <w:rsid w:val="00242B1D"/>
    <w:pPr>
      <w:spacing w:line="280" w:lineRule="atLeast"/>
    </w:pPr>
    <w:rPr>
      <w:rFonts w:ascii="Calibri" w:hAnsi="Calibri" w:cs="Maiandra GD"/>
      <w:color w:val="000000"/>
      <w:sz w:val="22"/>
      <w:szCs w:val="18"/>
    </w:rPr>
  </w:style>
  <w:style w:type="paragraph" w:styleId="Kop1">
    <w:name w:val="heading 1"/>
    <w:aliases w:val="Kop 1 Yep"/>
    <w:basedOn w:val="ZsysbasisYep"/>
    <w:next w:val="BasistekstYep"/>
    <w:qFormat/>
    <w:rsid w:val="00345315"/>
    <w:pPr>
      <w:keepNext/>
      <w:keepLines/>
      <w:numPr>
        <w:numId w:val="47"/>
      </w:numPr>
      <w:outlineLvl w:val="0"/>
    </w:pPr>
    <w:rPr>
      <w:b/>
      <w:bCs/>
      <w:sz w:val="24"/>
      <w:szCs w:val="32"/>
    </w:rPr>
  </w:style>
  <w:style w:type="paragraph" w:styleId="Kop2">
    <w:name w:val="heading 2"/>
    <w:aliases w:val="Kop 2 Yep"/>
    <w:basedOn w:val="ZsysbasisYep"/>
    <w:next w:val="BasistekstYep"/>
    <w:qFormat/>
    <w:rsid w:val="00345315"/>
    <w:pPr>
      <w:keepNext/>
      <w:keepLines/>
      <w:numPr>
        <w:ilvl w:val="1"/>
        <w:numId w:val="47"/>
      </w:numPr>
      <w:outlineLvl w:val="1"/>
    </w:pPr>
    <w:rPr>
      <w:b/>
      <w:bCs/>
      <w:iCs/>
      <w:szCs w:val="28"/>
    </w:rPr>
  </w:style>
  <w:style w:type="paragraph" w:styleId="Kop3">
    <w:name w:val="heading 3"/>
    <w:aliases w:val="Kop 3 Yep"/>
    <w:basedOn w:val="ZsysbasisYep"/>
    <w:next w:val="BasistekstYep"/>
    <w:qFormat/>
    <w:rsid w:val="00345315"/>
    <w:pPr>
      <w:keepNext/>
      <w:keepLines/>
      <w:numPr>
        <w:ilvl w:val="2"/>
        <w:numId w:val="47"/>
      </w:numPr>
      <w:outlineLvl w:val="2"/>
    </w:pPr>
    <w:rPr>
      <w:i/>
      <w:iCs/>
    </w:rPr>
  </w:style>
  <w:style w:type="paragraph" w:styleId="Kop4">
    <w:name w:val="heading 4"/>
    <w:aliases w:val="Kop 4 Yep"/>
    <w:basedOn w:val="ZsysbasisYep"/>
    <w:next w:val="BasistekstYep"/>
    <w:semiHidden/>
    <w:rsid w:val="00345315"/>
    <w:pPr>
      <w:keepNext/>
      <w:keepLines/>
      <w:numPr>
        <w:ilvl w:val="3"/>
        <w:numId w:val="47"/>
      </w:numPr>
      <w:outlineLvl w:val="3"/>
    </w:pPr>
    <w:rPr>
      <w:bCs/>
      <w:szCs w:val="24"/>
    </w:rPr>
  </w:style>
  <w:style w:type="paragraph" w:styleId="Kop5">
    <w:name w:val="heading 5"/>
    <w:aliases w:val="Kop 5 Yep"/>
    <w:basedOn w:val="ZsysbasisYep"/>
    <w:next w:val="BasistekstYep"/>
    <w:semiHidden/>
    <w:rsid w:val="00345315"/>
    <w:pPr>
      <w:keepNext/>
      <w:keepLines/>
      <w:numPr>
        <w:ilvl w:val="4"/>
        <w:numId w:val="47"/>
      </w:numPr>
      <w:outlineLvl w:val="4"/>
    </w:pPr>
    <w:rPr>
      <w:bCs/>
      <w:iCs/>
      <w:szCs w:val="22"/>
    </w:rPr>
  </w:style>
  <w:style w:type="paragraph" w:styleId="Kop6">
    <w:name w:val="heading 6"/>
    <w:aliases w:val="Kop 6 Yep"/>
    <w:basedOn w:val="ZsysbasisYep"/>
    <w:next w:val="BasistekstYep"/>
    <w:semiHidden/>
    <w:rsid w:val="00345315"/>
    <w:pPr>
      <w:keepNext/>
      <w:keepLines/>
      <w:numPr>
        <w:ilvl w:val="5"/>
        <w:numId w:val="47"/>
      </w:numPr>
      <w:outlineLvl w:val="5"/>
    </w:pPr>
  </w:style>
  <w:style w:type="paragraph" w:styleId="Kop7">
    <w:name w:val="heading 7"/>
    <w:aliases w:val="Kop 7 Yep"/>
    <w:basedOn w:val="ZsysbasisYep"/>
    <w:next w:val="BasistekstYep"/>
    <w:semiHidden/>
    <w:rsid w:val="00345315"/>
    <w:pPr>
      <w:keepNext/>
      <w:keepLines/>
      <w:numPr>
        <w:ilvl w:val="6"/>
        <w:numId w:val="47"/>
      </w:numPr>
      <w:outlineLvl w:val="6"/>
    </w:pPr>
    <w:rPr>
      <w:bCs/>
      <w:szCs w:val="20"/>
    </w:rPr>
  </w:style>
  <w:style w:type="paragraph" w:styleId="Kop8">
    <w:name w:val="heading 8"/>
    <w:aliases w:val="Kop 8 Yep"/>
    <w:basedOn w:val="ZsysbasisYep"/>
    <w:next w:val="BasistekstYep"/>
    <w:semiHidden/>
    <w:rsid w:val="00345315"/>
    <w:pPr>
      <w:keepNext/>
      <w:keepLines/>
      <w:numPr>
        <w:ilvl w:val="7"/>
        <w:numId w:val="47"/>
      </w:numPr>
      <w:outlineLvl w:val="7"/>
    </w:pPr>
    <w:rPr>
      <w:iCs/>
      <w:szCs w:val="20"/>
    </w:rPr>
  </w:style>
  <w:style w:type="paragraph" w:styleId="Kop9">
    <w:name w:val="heading 9"/>
    <w:aliases w:val="Kop 9 Yep"/>
    <w:basedOn w:val="ZsysbasisYep"/>
    <w:next w:val="BasistekstYep"/>
    <w:semiHidden/>
    <w:rsid w:val="00345315"/>
    <w:pPr>
      <w:keepNext/>
      <w:keepLines/>
      <w:numPr>
        <w:ilvl w:val="8"/>
        <w:numId w:val="47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Yep">
    <w:name w:val="Basistekst Yep"/>
    <w:basedOn w:val="ZsysbasisYep"/>
    <w:qFormat/>
    <w:rsid w:val="00122DED"/>
  </w:style>
  <w:style w:type="paragraph" w:customStyle="1" w:styleId="ZsysbasisYep">
    <w:name w:val="Zsysbasis Yep"/>
    <w:next w:val="BasistekstYep"/>
    <w:link w:val="ZsysbasisYepChar"/>
    <w:semiHidden/>
    <w:rsid w:val="00242B1D"/>
    <w:pPr>
      <w:spacing w:line="280" w:lineRule="atLeast"/>
    </w:pPr>
    <w:rPr>
      <w:rFonts w:ascii="Calibri" w:hAnsi="Calibri" w:cs="Maiandra GD"/>
      <w:color w:val="000000"/>
      <w:sz w:val="22"/>
      <w:szCs w:val="18"/>
    </w:rPr>
  </w:style>
  <w:style w:type="paragraph" w:customStyle="1" w:styleId="BasistekstvetYep">
    <w:name w:val="Basistekst vet Yep"/>
    <w:basedOn w:val="ZsysbasisYep"/>
    <w:next w:val="BasistekstYep"/>
    <w:qFormat/>
    <w:rsid w:val="00122DED"/>
    <w:rPr>
      <w:b/>
      <w:bCs/>
    </w:rPr>
  </w:style>
  <w:style w:type="character" w:styleId="GevolgdeHyperlink">
    <w:name w:val="FollowedHyperlink"/>
    <w:aliases w:val="GevolgdeHyperlink Yep"/>
    <w:semiHidden/>
    <w:rsid w:val="00B460C2"/>
    <w:rPr>
      <w:color w:val="auto"/>
      <w:u w:val="none"/>
    </w:rPr>
  </w:style>
  <w:style w:type="character" w:styleId="Hyperlink">
    <w:name w:val="Hyperlink"/>
    <w:aliases w:val="Hyperlink Yep"/>
    <w:semiHidden/>
    <w:rsid w:val="00B460C2"/>
    <w:rPr>
      <w:color w:val="auto"/>
      <w:u w:val="none"/>
    </w:rPr>
  </w:style>
  <w:style w:type="paragraph" w:customStyle="1" w:styleId="AdresvakYep">
    <w:name w:val="Adresvak Yep"/>
    <w:basedOn w:val="ZsysbasisYep"/>
    <w:semiHidden/>
    <w:rsid w:val="00280D1D"/>
    <w:rPr>
      <w:noProof/>
    </w:rPr>
  </w:style>
  <w:style w:type="paragraph" w:styleId="Koptekst">
    <w:name w:val="header"/>
    <w:basedOn w:val="ZsysbasisYep"/>
    <w:next w:val="BasistekstYep"/>
    <w:link w:val="KoptekstChar"/>
    <w:semiHidden/>
    <w:rsid w:val="00122DED"/>
  </w:style>
  <w:style w:type="paragraph" w:styleId="Voettekst">
    <w:name w:val="footer"/>
    <w:basedOn w:val="ZsysbasisYep"/>
    <w:next w:val="BasistekstYep"/>
    <w:semiHidden/>
    <w:rsid w:val="00122DED"/>
    <w:pPr>
      <w:jc w:val="right"/>
    </w:pPr>
  </w:style>
  <w:style w:type="paragraph" w:customStyle="1" w:styleId="KoptekstYep">
    <w:name w:val="Koptekst Yep"/>
    <w:basedOn w:val="ZsysbasisdocumentgegevensYep"/>
    <w:semiHidden/>
    <w:rsid w:val="00122DED"/>
  </w:style>
  <w:style w:type="paragraph" w:customStyle="1" w:styleId="VoettekstYep">
    <w:name w:val="Voettekst Yep"/>
    <w:basedOn w:val="ZsysbasisdocumentgegevensYep"/>
    <w:semiHidden/>
    <w:rsid w:val="00E334BB"/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Yep">
    <w:name w:val="Basistekst cursief Yep"/>
    <w:basedOn w:val="ZsysbasisYep"/>
    <w:next w:val="BasistekstYep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Yep"/>
    <w:next w:val="BasistekstYep"/>
    <w:semiHidden/>
    <w:rsid w:val="0020607F"/>
  </w:style>
  <w:style w:type="paragraph" w:styleId="Adresenvelop">
    <w:name w:val="envelope address"/>
    <w:basedOn w:val="ZsysbasisYep"/>
    <w:next w:val="BasistekstYep"/>
    <w:semiHidden/>
    <w:rsid w:val="0020607F"/>
  </w:style>
  <w:style w:type="paragraph" w:styleId="Afsluiting">
    <w:name w:val="Closing"/>
    <w:basedOn w:val="ZsysbasisYep"/>
    <w:next w:val="BasistekstYep"/>
    <w:semiHidden/>
    <w:rsid w:val="0020607F"/>
  </w:style>
  <w:style w:type="paragraph" w:customStyle="1" w:styleId="Inspring1eniveauYep">
    <w:name w:val="Inspring 1e niveau Yep"/>
    <w:basedOn w:val="ZsysbasisYep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Yep">
    <w:name w:val="Inspring 2e niveau Yep"/>
    <w:basedOn w:val="ZsysbasisYep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Yep">
    <w:name w:val="Inspring 3e niveau Yep"/>
    <w:basedOn w:val="ZsysbasisYep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Yep">
    <w:name w:val="Zwevend 1e niveau Yep"/>
    <w:basedOn w:val="ZsysbasisYep"/>
    <w:qFormat/>
    <w:rsid w:val="00122DED"/>
    <w:pPr>
      <w:ind w:left="284"/>
    </w:pPr>
  </w:style>
  <w:style w:type="paragraph" w:customStyle="1" w:styleId="Zwevend2eniveauYep">
    <w:name w:val="Zwevend 2e niveau Yep"/>
    <w:basedOn w:val="ZsysbasisYep"/>
    <w:qFormat/>
    <w:rsid w:val="00122DED"/>
    <w:pPr>
      <w:ind w:left="567"/>
    </w:pPr>
  </w:style>
  <w:style w:type="paragraph" w:customStyle="1" w:styleId="Zwevend3eniveauYep">
    <w:name w:val="Zwevend 3e niveau Yep"/>
    <w:basedOn w:val="ZsysbasisYep"/>
    <w:qFormat/>
    <w:rsid w:val="00122DED"/>
    <w:pPr>
      <w:ind w:left="851"/>
    </w:pPr>
  </w:style>
  <w:style w:type="paragraph" w:styleId="Inhopg1">
    <w:name w:val="toc 1"/>
    <w:aliases w:val="Inhopg 1 Yep"/>
    <w:basedOn w:val="ZsysbasistocYep"/>
    <w:next w:val="BasistekstYep"/>
    <w:semiHidden/>
    <w:rsid w:val="00E65900"/>
    <w:rPr>
      <w:b/>
    </w:rPr>
  </w:style>
  <w:style w:type="paragraph" w:styleId="Inhopg2">
    <w:name w:val="toc 2"/>
    <w:aliases w:val="Inhopg 2 Yep"/>
    <w:basedOn w:val="ZsysbasistocYep"/>
    <w:next w:val="BasistekstYep"/>
    <w:semiHidden/>
    <w:rsid w:val="00E65900"/>
  </w:style>
  <w:style w:type="paragraph" w:styleId="Inhopg3">
    <w:name w:val="toc 3"/>
    <w:aliases w:val="Inhopg 3 Yep"/>
    <w:basedOn w:val="ZsysbasistocYep"/>
    <w:next w:val="BasistekstYep"/>
    <w:semiHidden/>
    <w:rsid w:val="00E65900"/>
  </w:style>
  <w:style w:type="paragraph" w:styleId="Inhopg4">
    <w:name w:val="toc 4"/>
    <w:aliases w:val="Inhopg 4 Yep"/>
    <w:basedOn w:val="ZsysbasistocYep"/>
    <w:next w:val="BasistekstYep"/>
    <w:semiHidden/>
    <w:rsid w:val="00122DED"/>
  </w:style>
  <w:style w:type="paragraph" w:styleId="Bronvermelding">
    <w:name w:val="table of authorities"/>
    <w:basedOn w:val="ZsysbasisYep"/>
    <w:next w:val="BasistekstYep"/>
    <w:semiHidden/>
    <w:rsid w:val="00F33259"/>
    <w:pPr>
      <w:ind w:left="180" w:hanging="180"/>
    </w:pPr>
  </w:style>
  <w:style w:type="paragraph" w:styleId="Index2">
    <w:name w:val="index 2"/>
    <w:basedOn w:val="ZsysbasisYep"/>
    <w:next w:val="BasistekstYep"/>
    <w:semiHidden/>
    <w:rsid w:val="00122DED"/>
  </w:style>
  <w:style w:type="paragraph" w:styleId="Index3">
    <w:name w:val="index 3"/>
    <w:basedOn w:val="ZsysbasisYep"/>
    <w:next w:val="BasistekstYep"/>
    <w:semiHidden/>
    <w:rsid w:val="00122DED"/>
  </w:style>
  <w:style w:type="paragraph" w:styleId="Ondertitel">
    <w:name w:val="Subtitle"/>
    <w:basedOn w:val="ZsysbasisYep"/>
    <w:next w:val="BasistekstYep"/>
    <w:semiHidden/>
    <w:rsid w:val="00122DED"/>
  </w:style>
  <w:style w:type="paragraph" w:styleId="Titel">
    <w:name w:val="Title"/>
    <w:basedOn w:val="ZsysbasisYep"/>
    <w:next w:val="BasistekstYep"/>
    <w:semiHidden/>
    <w:rsid w:val="00122DED"/>
  </w:style>
  <w:style w:type="paragraph" w:customStyle="1" w:styleId="Kop2zondernummerYep">
    <w:name w:val="Kop 2 zonder nummer Yep"/>
    <w:basedOn w:val="ZsysbasisYep"/>
    <w:next w:val="BasistekstYep"/>
    <w:qFormat/>
    <w:rsid w:val="00AC6012"/>
    <w:pPr>
      <w:keepNext/>
      <w:keepLines/>
      <w:jc w:val="center"/>
    </w:pPr>
    <w:rPr>
      <w:b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Yep">
    <w:name w:val="Kop 1 zonder nummer Yep"/>
    <w:basedOn w:val="ZsysbasisYep"/>
    <w:next w:val="BasistekstYep"/>
    <w:qFormat/>
    <w:rsid w:val="00AC6012"/>
    <w:pPr>
      <w:keepNext/>
      <w:keepLines/>
      <w:jc w:val="center"/>
    </w:pPr>
    <w:rPr>
      <w:b/>
      <w:sz w:val="24"/>
      <w:szCs w:val="32"/>
    </w:rPr>
  </w:style>
  <w:style w:type="paragraph" w:customStyle="1" w:styleId="Kop3zondernummerYep">
    <w:name w:val="Kop 3 zonder nummer Yep"/>
    <w:basedOn w:val="ZsysbasisYep"/>
    <w:next w:val="BasistekstYep"/>
    <w:qFormat/>
    <w:rsid w:val="000E1539"/>
    <w:pPr>
      <w:keepNext/>
      <w:keepLines/>
    </w:pPr>
    <w:rPr>
      <w:i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Yep"/>
    <w:basedOn w:val="ZsysbasistocYep"/>
    <w:next w:val="BasistekstYep"/>
    <w:semiHidden/>
    <w:rsid w:val="003964D4"/>
  </w:style>
  <w:style w:type="paragraph" w:styleId="Inhopg6">
    <w:name w:val="toc 6"/>
    <w:aliases w:val="Inhopg 6 Yep"/>
    <w:basedOn w:val="ZsysbasistocYep"/>
    <w:next w:val="BasistekstYep"/>
    <w:semiHidden/>
    <w:rsid w:val="003964D4"/>
  </w:style>
  <w:style w:type="paragraph" w:styleId="Inhopg7">
    <w:name w:val="toc 7"/>
    <w:aliases w:val="Inhopg 7 Yep"/>
    <w:basedOn w:val="ZsysbasistocYep"/>
    <w:next w:val="BasistekstYep"/>
    <w:semiHidden/>
    <w:rsid w:val="003964D4"/>
  </w:style>
  <w:style w:type="paragraph" w:styleId="Inhopg8">
    <w:name w:val="toc 8"/>
    <w:aliases w:val="Inhopg 8 Yep"/>
    <w:basedOn w:val="ZsysbasistocYep"/>
    <w:next w:val="BasistekstYep"/>
    <w:semiHidden/>
    <w:rsid w:val="003964D4"/>
  </w:style>
  <w:style w:type="paragraph" w:styleId="Inhopg9">
    <w:name w:val="toc 9"/>
    <w:aliases w:val="Inhopg 9 Yep"/>
    <w:basedOn w:val="ZsysbasistocYep"/>
    <w:next w:val="BasistekstYep"/>
    <w:semiHidden/>
    <w:rsid w:val="003964D4"/>
  </w:style>
  <w:style w:type="paragraph" w:styleId="Afzender">
    <w:name w:val="envelope return"/>
    <w:basedOn w:val="ZsysbasisYep"/>
    <w:next w:val="BasistekstYep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Yep"/>
    <w:next w:val="BasistekstYep"/>
    <w:semiHidden/>
    <w:rsid w:val="0020607F"/>
  </w:style>
  <w:style w:type="paragraph" w:styleId="Bloktekst">
    <w:name w:val="Block Text"/>
    <w:basedOn w:val="ZsysbasisYep"/>
    <w:next w:val="BasistekstYep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Yep"/>
    <w:next w:val="BasistekstYep"/>
    <w:semiHidden/>
    <w:rsid w:val="0020607F"/>
  </w:style>
  <w:style w:type="paragraph" w:styleId="Handtekening">
    <w:name w:val="Signature"/>
    <w:basedOn w:val="ZsysbasisYep"/>
    <w:next w:val="BasistekstYep"/>
    <w:semiHidden/>
    <w:rsid w:val="0020607F"/>
  </w:style>
  <w:style w:type="paragraph" w:styleId="HTML-voorafopgemaakt">
    <w:name w:val="HTML Preformatted"/>
    <w:basedOn w:val="ZsysbasisYep"/>
    <w:next w:val="BasistekstYep"/>
    <w:semiHidden/>
    <w:rsid w:val="0020607F"/>
  </w:style>
  <w:style w:type="table" w:styleId="Lichtelijst-accent6">
    <w:name w:val="Light List Accent 6"/>
    <w:basedOn w:val="Standaardtabel"/>
    <w:uiPriority w:val="61"/>
    <w:rsid w:val="00E07762"/>
    <w:tblPr>
      <w:tblStyleRowBandSize w:val="1"/>
      <w:tblStyleColBandSize w:val="1"/>
      <w:tblBorders>
        <w:top w:val="single" w:sz="8" w:space="0" w:color="FFFF00"/>
        <w:left w:val="single" w:sz="8" w:space="0" w:color="FFFF00"/>
        <w:bottom w:val="single" w:sz="8" w:space="0" w:color="FFFF00"/>
        <w:right w:val="single" w:sz="8" w:space="0" w:color="FFFF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FF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00"/>
          <w:left w:val="single" w:sz="8" w:space="0" w:color="FFFF00"/>
          <w:bottom w:val="single" w:sz="8" w:space="0" w:color="FFFF00"/>
          <w:right w:val="single" w:sz="8" w:space="0" w:color="FFFF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</w:tcBorders>
      </w:tcPr>
    </w:tblStylePr>
    <w:tblStylePr w:type="band1Horz">
      <w:tblPr/>
      <w:tcPr>
        <w:tc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tblPr>
      <w:tblStyleRowBandSize w:val="1"/>
      <w:tblStyleColBandSize w:val="1"/>
      <w:tblBorders>
        <w:top w:val="single" w:sz="8" w:space="0" w:color="7030A0"/>
        <w:left w:val="single" w:sz="8" w:space="0" w:color="7030A0"/>
        <w:bottom w:val="single" w:sz="8" w:space="0" w:color="7030A0"/>
        <w:right w:val="single" w:sz="8" w:space="0" w:color="7030A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30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30A0"/>
          <w:left w:val="single" w:sz="8" w:space="0" w:color="7030A0"/>
          <w:bottom w:val="single" w:sz="8" w:space="0" w:color="7030A0"/>
          <w:right w:val="single" w:sz="8" w:space="0" w:color="7030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</w:tcBorders>
      </w:tcPr>
    </w:tblStylePr>
    <w:tblStylePr w:type="band1Horz">
      <w:tblPr/>
      <w:tcPr>
        <w:tc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tblPr>
      <w:tblStyleRowBandSize w:val="1"/>
      <w:tblStyleColBandSize w:val="1"/>
      <w:tblBorders>
        <w:top w:val="single" w:sz="8" w:space="0" w:color="00B050"/>
        <w:left w:val="single" w:sz="8" w:space="0" w:color="00B050"/>
        <w:bottom w:val="single" w:sz="8" w:space="0" w:color="00B050"/>
        <w:right w:val="single" w:sz="8" w:space="0" w:color="00B05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B05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50"/>
          <w:left w:val="single" w:sz="8" w:space="0" w:color="00B050"/>
          <w:bottom w:val="single" w:sz="8" w:space="0" w:color="00B050"/>
          <w:right w:val="single" w:sz="8" w:space="0" w:color="00B05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</w:tcBorders>
      </w:tcPr>
    </w:tblStylePr>
    <w:tblStylePr w:type="band1Horz">
      <w:tblPr/>
      <w:tcPr>
        <w:tc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</w:tcBorders>
      </w:tcPr>
    </w:tblStylePr>
  </w:style>
  <w:style w:type="paragraph" w:styleId="HTML-adres">
    <w:name w:val="HTML Address"/>
    <w:basedOn w:val="ZsysbasisYep"/>
    <w:next w:val="BasistekstYep"/>
    <w:semiHidden/>
    <w:rsid w:val="0020607F"/>
  </w:style>
  <w:style w:type="table" w:styleId="Lichtelijst-accent2">
    <w:name w:val="Light List Accent 2"/>
    <w:basedOn w:val="Standaardtabel"/>
    <w:uiPriority w:val="61"/>
    <w:rsid w:val="00E07762"/>
    <w:tblPr>
      <w:tblStyleRowBandSize w:val="1"/>
      <w:tblStyleColBandSize w:val="1"/>
      <w:tblBorders>
        <w:top w:val="single" w:sz="8" w:space="0" w:color="0070C0"/>
        <w:left w:val="single" w:sz="8" w:space="0" w:color="0070C0"/>
        <w:bottom w:val="single" w:sz="8" w:space="0" w:color="0070C0"/>
        <w:right w:val="single" w:sz="8" w:space="0" w:color="0070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7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0C0"/>
          <w:left w:val="single" w:sz="8" w:space="0" w:color="0070C0"/>
          <w:bottom w:val="single" w:sz="8" w:space="0" w:color="0070C0"/>
          <w:right w:val="single" w:sz="8" w:space="0" w:color="0070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</w:tcBorders>
      </w:tcPr>
    </w:tblStylePr>
    <w:tblStylePr w:type="band1Horz">
      <w:tblPr/>
      <w:tcPr>
        <w:tc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rPr>
      <w:color w:val="BFBF00"/>
    </w:rPr>
    <w:tblPr>
      <w:tblStyleRowBandSize w:val="1"/>
      <w:tblStyleColBandSize w:val="1"/>
      <w:tblBorders>
        <w:top w:val="single" w:sz="8" w:space="0" w:color="FFFF00"/>
        <w:bottom w:val="single" w:sz="8" w:space="0" w:color="FFFF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/>
          <w:left w:val="nil"/>
          <w:bottom w:val="single" w:sz="8" w:space="0" w:color="FFFF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/>
          <w:left w:val="nil"/>
          <w:bottom w:val="single" w:sz="8" w:space="0" w:color="FFFF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C0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Yep"/>
    <w:next w:val="BasistekstYep"/>
    <w:semiHidden/>
    <w:rsid w:val="00F33259"/>
    <w:pPr>
      <w:ind w:left="284" w:hanging="284"/>
    </w:pPr>
  </w:style>
  <w:style w:type="paragraph" w:styleId="Lijst2">
    <w:name w:val="List 2"/>
    <w:basedOn w:val="ZsysbasisYep"/>
    <w:next w:val="BasistekstYep"/>
    <w:semiHidden/>
    <w:rsid w:val="00F33259"/>
    <w:pPr>
      <w:ind w:left="568" w:hanging="284"/>
    </w:pPr>
  </w:style>
  <w:style w:type="paragraph" w:styleId="Lijst3">
    <w:name w:val="List 3"/>
    <w:basedOn w:val="ZsysbasisYep"/>
    <w:next w:val="BasistekstYep"/>
    <w:semiHidden/>
    <w:rsid w:val="00F33259"/>
    <w:pPr>
      <w:ind w:left="851" w:hanging="284"/>
    </w:pPr>
  </w:style>
  <w:style w:type="paragraph" w:styleId="Lijst4">
    <w:name w:val="List 4"/>
    <w:basedOn w:val="ZsysbasisYep"/>
    <w:next w:val="BasistekstYep"/>
    <w:semiHidden/>
    <w:rsid w:val="00F33259"/>
    <w:pPr>
      <w:ind w:left="1135" w:hanging="284"/>
    </w:pPr>
  </w:style>
  <w:style w:type="paragraph" w:styleId="Lijst5">
    <w:name w:val="List 5"/>
    <w:basedOn w:val="ZsysbasisYep"/>
    <w:next w:val="BasistekstYep"/>
    <w:semiHidden/>
    <w:rsid w:val="00F33259"/>
    <w:pPr>
      <w:ind w:left="1418" w:hanging="284"/>
    </w:pPr>
  </w:style>
  <w:style w:type="paragraph" w:styleId="Index1">
    <w:name w:val="index 1"/>
    <w:basedOn w:val="ZsysbasisYep"/>
    <w:next w:val="BasistekstYep"/>
    <w:semiHidden/>
    <w:rsid w:val="00F33259"/>
  </w:style>
  <w:style w:type="paragraph" w:styleId="Lijstopsomteken">
    <w:name w:val="List Bullet"/>
    <w:basedOn w:val="ZsysbasisYep"/>
    <w:next w:val="BasistekstYep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Yep"/>
    <w:next w:val="BasistekstYep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Yep"/>
    <w:next w:val="BasistekstYep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Yep"/>
    <w:next w:val="BasistekstYep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Yep"/>
    <w:next w:val="BasistekstYep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Yep"/>
    <w:next w:val="BasistekstYep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Yep"/>
    <w:next w:val="BasistekstYep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Yep"/>
    <w:next w:val="BasistekstYep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Yep"/>
    <w:next w:val="BasistekstYep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Yep"/>
    <w:next w:val="BasistekstYep"/>
    <w:semiHidden/>
    <w:rsid w:val="00705849"/>
    <w:pPr>
      <w:ind w:left="284"/>
    </w:pPr>
  </w:style>
  <w:style w:type="paragraph" w:styleId="Lijstvoortzetting2">
    <w:name w:val="List Continue 2"/>
    <w:basedOn w:val="ZsysbasisYep"/>
    <w:next w:val="BasistekstYep"/>
    <w:semiHidden/>
    <w:rsid w:val="00705849"/>
    <w:pPr>
      <w:ind w:left="567"/>
    </w:pPr>
  </w:style>
  <w:style w:type="paragraph" w:styleId="Lijstvoortzetting3">
    <w:name w:val="List Continue 3"/>
    <w:basedOn w:val="ZsysbasisYep"/>
    <w:next w:val="BasistekstYep"/>
    <w:semiHidden/>
    <w:rsid w:val="00705849"/>
    <w:pPr>
      <w:ind w:left="851"/>
    </w:pPr>
  </w:style>
  <w:style w:type="paragraph" w:styleId="Lijstvoortzetting4">
    <w:name w:val="List Continue 4"/>
    <w:basedOn w:val="ZsysbasisYep"/>
    <w:next w:val="BasistekstYep"/>
    <w:semiHidden/>
    <w:rsid w:val="00705849"/>
    <w:pPr>
      <w:ind w:left="1134"/>
    </w:pPr>
  </w:style>
  <w:style w:type="paragraph" w:styleId="Lijstvoortzetting5">
    <w:name w:val="List Continue 5"/>
    <w:basedOn w:val="ZsysbasisYep"/>
    <w:next w:val="BasistekstYep"/>
    <w:semiHidden/>
    <w:rsid w:val="00705849"/>
    <w:pPr>
      <w:ind w:left="1418"/>
    </w:pPr>
  </w:style>
  <w:style w:type="character" w:styleId="Intensievebenadrukking">
    <w:name w:val="Intense Emphasis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Yep"/>
    <w:next w:val="BasistekstYep"/>
    <w:semiHidden/>
    <w:rsid w:val="0020607F"/>
  </w:style>
  <w:style w:type="paragraph" w:styleId="Notitiekop">
    <w:name w:val="Note Heading"/>
    <w:basedOn w:val="ZsysbasisYep"/>
    <w:next w:val="BasistekstYep"/>
    <w:semiHidden/>
    <w:rsid w:val="0020607F"/>
  </w:style>
  <w:style w:type="paragraph" w:styleId="Plattetekst">
    <w:name w:val="Body Text"/>
    <w:basedOn w:val="ZsysbasisYep"/>
    <w:next w:val="BasistekstYep"/>
    <w:link w:val="PlattetekstChar"/>
    <w:semiHidden/>
    <w:rsid w:val="0020607F"/>
  </w:style>
  <w:style w:type="paragraph" w:styleId="Plattetekst2">
    <w:name w:val="Body Text 2"/>
    <w:basedOn w:val="ZsysbasisYep"/>
    <w:next w:val="BasistekstYep"/>
    <w:link w:val="Plattetekst2Char"/>
    <w:semiHidden/>
    <w:rsid w:val="00E7078D"/>
  </w:style>
  <w:style w:type="paragraph" w:styleId="Plattetekst3">
    <w:name w:val="Body Text 3"/>
    <w:basedOn w:val="ZsysbasisYep"/>
    <w:next w:val="BasistekstYep"/>
    <w:semiHidden/>
    <w:rsid w:val="0020607F"/>
  </w:style>
  <w:style w:type="paragraph" w:styleId="Platteteksteersteinspringing">
    <w:name w:val="Body Text First Indent"/>
    <w:basedOn w:val="ZsysbasisYep"/>
    <w:next w:val="BasistekstYep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link w:val="Platteteksteersteinspringing"/>
    <w:rsid w:val="00E7078D"/>
    <w:rPr>
      <w:rFonts w:ascii="Calibri" w:hAnsi="Calibri" w:cs="Maiandra GD"/>
      <w:color w:val="000000"/>
      <w:sz w:val="18"/>
      <w:szCs w:val="18"/>
    </w:rPr>
  </w:style>
  <w:style w:type="paragraph" w:styleId="Plattetekstinspringen">
    <w:name w:val="Body Text Indent"/>
    <w:basedOn w:val="ZsysbasisYep"/>
    <w:next w:val="BasistekstYep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Yep"/>
    <w:next w:val="BasistekstYep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YepChar">
    <w:name w:val="Zsysbasis Yep Char"/>
    <w:link w:val="ZsysbasisYep"/>
    <w:semiHidden/>
    <w:rsid w:val="00242B1D"/>
    <w:rPr>
      <w:rFonts w:ascii="Calibri" w:hAnsi="Calibri" w:cs="Maiandra GD"/>
      <w:color w:val="000000"/>
      <w:sz w:val="22"/>
      <w:szCs w:val="18"/>
    </w:rPr>
  </w:style>
  <w:style w:type="paragraph" w:styleId="Standaardinspringing">
    <w:name w:val="Normal Indent"/>
    <w:basedOn w:val="ZsysbasisYep"/>
    <w:next w:val="BasistekstYep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Yep"/>
    <w:rsid w:val="00CB7600"/>
    <w:rPr>
      <w:vertAlign w:val="superscript"/>
    </w:rPr>
  </w:style>
  <w:style w:type="paragraph" w:styleId="Voetnoottekst">
    <w:name w:val="footnote text"/>
    <w:aliases w:val="Voetnoottekst Yep"/>
    <w:basedOn w:val="ZsysbasisYep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semiHidden/>
    <w:rsid w:val="00451FDB"/>
    <w:rPr>
      <w:b w:val="0"/>
      <w:bCs w:val="0"/>
    </w:rPr>
  </w:style>
  <w:style w:type="paragraph" w:styleId="Datum">
    <w:name w:val="Date"/>
    <w:basedOn w:val="ZsysbasisYep"/>
    <w:next w:val="BasistekstYep"/>
    <w:semiHidden/>
    <w:rsid w:val="0020607F"/>
  </w:style>
  <w:style w:type="paragraph" w:styleId="Tekstzonderopmaak">
    <w:name w:val="Plain Text"/>
    <w:basedOn w:val="ZsysbasisYep"/>
    <w:next w:val="BasistekstYep"/>
    <w:semiHidden/>
    <w:rsid w:val="0020607F"/>
  </w:style>
  <w:style w:type="paragraph" w:styleId="Ballontekst">
    <w:name w:val="Balloon Text"/>
    <w:basedOn w:val="ZsysbasisYep"/>
    <w:next w:val="BasistekstYep"/>
    <w:semiHidden/>
    <w:rsid w:val="0020607F"/>
  </w:style>
  <w:style w:type="paragraph" w:styleId="Bijschrift">
    <w:name w:val="caption"/>
    <w:aliases w:val="Bijschrift Yep"/>
    <w:basedOn w:val="ZsysbasisYep"/>
    <w:next w:val="BasistekstYep"/>
    <w:qFormat/>
    <w:rsid w:val="0020607F"/>
  </w:style>
  <w:style w:type="character" w:customStyle="1" w:styleId="TekstopmerkingChar">
    <w:name w:val="Tekst opmerking Char"/>
    <w:link w:val="Tekstopmerking"/>
    <w:semiHidden/>
    <w:rsid w:val="008736AE"/>
    <w:rPr>
      <w:rFonts w:ascii="Calibri" w:hAnsi="Calibri" w:cs="Maiandra GD"/>
      <w:color w:val="000000"/>
      <w:sz w:val="18"/>
      <w:szCs w:val="18"/>
    </w:rPr>
  </w:style>
  <w:style w:type="paragraph" w:styleId="Documentstructuur">
    <w:name w:val="Document Map"/>
    <w:basedOn w:val="ZsysbasisYep"/>
    <w:next w:val="BasistekstYep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paragraph" w:styleId="Eindnoottekst">
    <w:name w:val="endnote text"/>
    <w:aliases w:val="Eindnoottekst Yep"/>
    <w:basedOn w:val="ZsysbasisYep"/>
    <w:next w:val="BasistekstYep"/>
    <w:rsid w:val="0020607F"/>
  </w:style>
  <w:style w:type="paragraph" w:styleId="Indexkop">
    <w:name w:val="index heading"/>
    <w:basedOn w:val="ZsysbasisYep"/>
    <w:next w:val="BasistekstYep"/>
    <w:semiHidden/>
    <w:rsid w:val="0020607F"/>
  </w:style>
  <w:style w:type="paragraph" w:styleId="Kopbronvermelding">
    <w:name w:val="toa heading"/>
    <w:basedOn w:val="ZsysbasisYep"/>
    <w:next w:val="BasistekstYep"/>
    <w:semiHidden/>
    <w:rsid w:val="0020607F"/>
  </w:style>
  <w:style w:type="paragraph" w:styleId="Lijstopsomteken5">
    <w:name w:val="List Bullet 5"/>
    <w:basedOn w:val="ZsysbasisYep"/>
    <w:next w:val="BasistekstYep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Yep"/>
    <w:next w:val="BasistekstYep"/>
    <w:semiHidden/>
    <w:rsid w:val="0020607F"/>
  </w:style>
  <w:style w:type="paragraph" w:styleId="Tekstopmerking">
    <w:name w:val="annotation text"/>
    <w:basedOn w:val="ZsysbasisYep"/>
    <w:next w:val="BasistekstYep"/>
    <w:link w:val="TekstopmerkingChar"/>
    <w:semiHidden/>
    <w:rsid w:val="0020607F"/>
  </w:style>
  <w:style w:type="character" w:styleId="Intensieveverwijzing">
    <w:name w:val="Intense Referenc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semiHidden/>
    <w:rsid w:val="0020607F"/>
    <w:rPr>
      <w:sz w:val="18"/>
      <w:szCs w:val="18"/>
    </w:rPr>
  </w:style>
  <w:style w:type="paragraph" w:customStyle="1" w:styleId="Opsommingteken1eniveauYep">
    <w:name w:val="Opsomming teken 1e niveau Yep"/>
    <w:basedOn w:val="ZsysbasisYep"/>
    <w:rsid w:val="00AD44F1"/>
    <w:pPr>
      <w:numPr>
        <w:numId w:val="49"/>
      </w:numPr>
    </w:pPr>
  </w:style>
  <w:style w:type="paragraph" w:customStyle="1" w:styleId="Opsommingteken2eniveauYep">
    <w:name w:val="Opsomming teken 2e niveau Yep"/>
    <w:basedOn w:val="ZsysbasisYep"/>
    <w:rsid w:val="00AD44F1"/>
    <w:pPr>
      <w:numPr>
        <w:ilvl w:val="1"/>
        <w:numId w:val="49"/>
      </w:numPr>
    </w:pPr>
  </w:style>
  <w:style w:type="paragraph" w:customStyle="1" w:styleId="Opsommingteken3eniveauYep">
    <w:name w:val="Opsomming teken 3e niveau Yep"/>
    <w:basedOn w:val="ZsysbasisYep"/>
    <w:rsid w:val="00AD44F1"/>
    <w:pPr>
      <w:numPr>
        <w:ilvl w:val="2"/>
        <w:numId w:val="49"/>
      </w:numPr>
    </w:pPr>
  </w:style>
  <w:style w:type="paragraph" w:customStyle="1" w:styleId="Opsommingbolletje1eniveauYep">
    <w:name w:val="Opsomming bolletje 1e niveau Yep"/>
    <w:basedOn w:val="ZsysbasisYep"/>
    <w:qFormat/>
    <w:rsid w:val="005017F3"/>
    <w:pPr>
      <w:numPr>
        <w:numId w:val="36"/>
      </w:numPr>
    </w:pPr>
  </w:style>
  <w:style w:type="paragraph" w:customStyle="1" w:styleId="Opsommingbolletje2eniveauYep">
    <w:name w:val="Opsomming bolletje 2e niveau Yep"/>
    <w:basedOn w:val="ZsysbasisYep"/>
    <w:qFormat/>
    <w:rsid w:val="005017F3"/>
    <w:pPr>
      <w:numPr>
        <w:ilvl w:val="1"/>
        <w:numId w:val="36"/>
      </w:numPr>
    </w:pPr>
  </w:style>
  <w:style w:type="paragraph" w:customStyle="1" w:styleId="Opsommingbolletje3eniveauYep">
    <w:name w:val="Opsomming bolletje 3e niveau Yep"/>
    <w:basedOn w:val="ZsysbasisYep"/>
    <w:qFormat/>
    <w:rsid w:val="005017F3"/>
    <w:pPr>
      <w:numPr>
        <w:ilvl w:val="2"/>
        <w:numId w:val="36"/>
      </w:numPr>
    </w:pPr>
  </w:style>
  <w:style w:type="numbering" w:customStyle="1" w:styleId="OpsommingbolletjeYep">
    <w:name w:val="Opsomming bolletje Yep"/>
    <w:uiPriority w:val="99"/>
    <w:semiHidden/>
    <w:rsid w:val="005017F3"/>
    <w:pPr>
      <w:numPr>
        <w:numId w:val="1"/>
      </w:numPr>
    </w:pPr>
  </w:style>
  <w:style w:type="paragraph" w:customStyle="1" w:styleId="Opsommingkleineletter1eniveauYep">
    <w:name w:val="Opsomming kleine letter 1e niveau Yep"/>
    <w:basedOn w:val="ZsysbasisYep"/>
    <w:qFormat/>
    <w:rsid w:val="00B01DA1"/>
    <w:pPr>
      <w:numPr>
        <w:numId w:val="24"/>
      </w:numPr>
    </w:pPr>
  </w:style>
  <w:style w:type="paragraph" w:customStyle="1" w:styleId="Opsommingkleineletter2eniveauYep">
    <w:name w:val="Opsomming kleine letter 2e niveau Yep"/>
    <w:basedOn w:val="ZsysbasisYep"/>
    <w:qFormat/>
    <w:rsid w:val="00B01DA1"/>
    <w:pPr>
      <w:numPr>
        <w:ilvl w:val="1"/>
        <w:numId w:val="24"/>
      </w:numPr>
    </w:pPr>
  </w:style>
  <w:style w:type="paragraph" w:customStyle="1" w:styleId="Opsommingkleineletter3eniveauYep">
    <w:name w:val="Opsomming kleine letter 3e niveau Yep"/>
    <w:basedOn w:val="ZsysbasisYep"/>
    <w:qFormat/>
    <w:rsid w:val="00B01DA1"/>
    <w:pPr>
      <w:numPr>
        <w:ilvl w:val="2"/>
        <w:numId w:val="24"/>
      </w:numPr>
    </w:pPr>
  </w:style>
  <w:style w:type="numbering" w:customStyle="1" w:styleId="OpsommingkleineletterYep">
    <w:name w:val="Opsomming kleine letter Yep"/>
    <w:uiPriority w:val="99"/>
    <w:semiHidden/>
    <w:rsid w:val="00B01DA1"/>
    <w:pPr>
      <w:numPr>
        <w:numId w:val="8"/>
      </w:numPr>
    </w:pPr>
  </w:style>
  <w:style w:type="paragraph" w:customStyle="1" w:styleId="Opsommingnummer1eniveauYep">
    <w:name w:val="Opsomming nummer 1e niveau Yep"/>
    <w:basedOn w:val="ZsysbasisYep"/>
    <w:qFormat/>
    <w:rsid w:val="00B01DA1"/>
    <w:pPr>
      <w:numPr>
        <w:numId w:val="25"/>
      </w:numPr>
    </w:pPr>
  </w:style>
  <w:style w:type="paragraph" w:customStyle="1" w:styleId="Opsommingnummer2eniveauYep">
    <w:name w:val="Opsomming nummer 2e niveau Yep"/>
    <w:basedOn w:val="ZsysbasisYep"/>
    <w:qFormat/>
    <w:rsid w:val="00B01DA1"/>
    <w:pPr>
      <w:numPr>
        <w:ilvl w:val="1"/>
        <w:numId w:val="25"/>
      </w:numPr>
    </w:pPr>
  </w:style>
  <w:style w:type="paragraph" w:customStyle="1" w:styleId="Opsommingnummer3eniveauYep">
    <w:name w:val="Opsomming nummer 3e niveau Yep"/>
    <w:basedOn w:val="ZsysbasisYep"/>
    <w:qFormat/>
    <w:rsid w:val="00B01DA1"/>
    <w:pPr>
      <w:numPr>
        <w:ilvl w:val="2"/>
        <w:numId w:val="25"/>
      </w:numPr>
    </w:pPr>
  </w:style>
  <w:style w:type="numbering" w:customStyle="1" w:styleId="OpsommingnummerYep">
    <w:name w:val="Opsomming nummer Yep"/>
    <w:uiPriority w:val="99"/>
    <w:semiHidden/>
    <w:rsid w:val="00B01DA1"/>
    <w:pPr>
      <w:numPr>
        <w:numId w:val="2"/>
      </w:numPr>
    </w:pPr>
  </w:style>
  <w:style w:type="paragraph" w:customStyle="1" w:styleId="Opsommingopenrondje1eniveauYep">
    <w:name w:val="Opsomming open rondje 1e niveau Yep"/>
    <w:basedOn w:val="ZsysbasisYep"/>
    <w:rsid w:val="00957CCB"/>
    <w:pPr>
      <w:numPr>
        <w:numId w:val="41"/>
      </w:numPr>
    </w:pPr>
  </w:style>
  <w:style w:type="paragraph" w:customStyle="1" w:styleId="Opsommingopenrondje2eniveauYep">
    <w:name w:val="Opsomming open rondje 2e niveau Yep"/>
    <w:basedOn w:val="ZsysbasisYep"/>
    <w:rsid w:val="00957CCB"/>
    <w:pPr>
      <w:numPr>
        <w:ilvl w:val="1"/>
        <w:numId w:val="41"/>
      </w:numPr>
    </w:pPr>
  </w:style>
  <w:style w:type="paragraph" w:customStyle="1" w:styleId="Opsommingopenrondje3eniveauYep">
    <w:name w:val="Opsomming open rondje 3e niveau Yep"/>
    <w:basedOn w:val="ZsysbasisYep"/>
    <w:rsid w:val="00957CCB"/>
    <w:pPr>
      <w:numPr>
        <w:ilvl w:val="2"/>
        <w:numId w:val="41"/>
      </w:numPr>
    </w:pPr>
  </w:style>
  <w:style w:type="numbering" w:customStyle="1" w:styleId="OpsommingopenrondjeYep">
    <w:name w:val="Opsomming open rondje Yep"/>
    <w:uiPriority w:val="99"/>
    <w:semiHidden/>
    <w:rsid w:val="00957CCB"/>
    <w:pPr>
      <w:numPr>
        <w:numId w:val="3"/>
      </w:numPr>
    </w:pPr>
  </w:style>
  <w:style w:type="paragraph" w:customStyle="1" w:styleId="Opsommingstreepje1eniveauYep">
    <w:name w:val="Opsomming streepje 1e niveau Yep"/>
    <w:basedOn w:val="ZsysbasisYep"/>
    <w:qFormat/>
    <w:rsid w:val="00B01DA1"/>
    <w:pPr>
      <w:numPr>
        <w:numId w:val="42"/>
      </w:numPr>
    </w:pPr>
  </w:style>
  <w:style w:type="paragraph" w:customStyle="1" w:styleId="Opsommingstreepje2eniveauYep">
    <w:name w:val="Opsomming streepje 2e niveau Yep"/>
    <w:basedOn w:val="ZsysbasisYep"/>
    <w:qFormat/>
    <w:rsid w:val="00B01DA1"/>
    <w:pPr>
      <w:numPr>
        <w:ilvl w:val="1"/>
        <w:numId w:val="42"/>
      </w:numPr>
    </w:pPr>
  </w:style>
  <w:style w:type="paragraph" w:customStyle="1" w:styleId="Opsommingstreepje3eniveauYep">
    <w:name w:val="Opsomming streepje 3e niveau Yep"/>
    <w:basedOn w:val="ZsysbasisYep"/>
    <w:qFormat/>
    <w:rsid w:val="00B01DA1"/>
    <w:pPr>
      <w:numPr>
        <w:ilvl w:val="2"/>
        <w:numId w:val="42"/>
      </w:numPr>
    </w:pPr>
  </w:style>
  <w:style w:type="numbering" w:customStyle="1" w:styleId="OpsommingstreepjeYep">
    <w:name w:val="Opsomming streepje Yep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uiPriority w:val="99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rPr>
      <w:color w:val="532477"/>
    </w:rPr>
    <w:tblPr>
      <w:tblStyleRowBandSize w:val="1"/>
      <w:tblStyleColBandSize w:val="1"/>
      <w:tblBorders>
        <w:top w:val="single" w:sz="8" w:space="0" w:color="7030A0"/>
        <w:bottom w:val="single" w:sz="8" w:space="0" w:color="7030A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/>
          <w:left w:val="nil"/>
          <w:bottom w:val="single" w:sz="8" w:space="0" w:color="7030A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/>
          <w:left w:val="nil"/>
          <w:bottom w:val="single" w:sz="8" w:space="0" w:color="7030A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C5ED"/>
      </w:tcPr>
    </w:tblStylePr>
  </w:style>
  <w:style w:type="table" w:styleId="Lichtearcering-accent3">
    <w:name w:val="Light Shading Accent 3"/>
    <w:basedOn w:val="Standaardtabel"/>
    <w:uiPriority w:val="60"/>
    <w:rsid w:val="00E07762"/>
    <w:rPr>
      <w:color w:val="00833B"/>
    </w:rPr>
    <w:tblPr>
      <w:tblStyleRowBandSize w:val="1"/>
      <w:tblStyleColBandSize w:val="1"/>
      <w:tblBorders>
        <w:top w:val="single" w:sz="8" w:space="0" w:color="00B050"/>
        <w:bottom w:val="single" w:sz="8" w:space="0" w:color="00B05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50"/>
          <w:left w:val="nil"/>
          <w:bottom w:val="single" w:sz="8" w:space="0" w:color="00B05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50"/>
          <w:left w:val="nil"/>
          <w:bottom w:val="single" w:sz="8" w:space="0" w:color="00B05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1"/>
      </w:tcPr>
    </w:tblStylePr>
  </w:style>
  <w:style w:type="table" w:styleId="Lichtearcering-accent2">
    <w:name w:val="Light Shading Accent 2"/>
    <w:basedOn w:val="Standaardtabel"/>
    <w:uiPriority w:val="60"/>
    <w:rsid w:val="00E07762"/>
    <w:rPr>
      <w:color w:val="00538F"/>
    </w:rPr>
    <w:tblPr>
      <w:tblStyleRowBandSize w:val="1"/>
      <w:tblStyleColBandSize w:val="1"/>
      <w:tblBorders>
        <w:top w:val="single" w:sz="8" w:space="0" w:color="0070C0"/>
        <w:bottom w:val="single" w:sz="8" w:space="0" w:color="0070C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0C0"/>
          <w:left w:val="nil"/>
          <w:bottom w:val="single" w:sz="8" w:space="0" w:color="0070C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0C0"/>
          <w:left w:val="nil"/>
          <w:bottom w:val="single" w:sz="8" w:space="0" w:color="0070C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DD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0DDFF"/>
      </w:tcPr>
    </w:tblStylePr>
  </w:style>
  <w:style w:type="table" w:styleId="Lichtraster-accent6">
    <w:name w:val="Light Grid Accent 6"/>
    <w:basedOn w:val="Standaardtabel"/>
    <w:uiPriority w:val="62"/>
    <w:rsid w:val="00E07762"/>
    <w:tblPr>
      <w:tblStyleRowBandSize w:val="1"/>
      <w:tblStyleColBandSize w:val="1"/>
      <w:tblBorders>
        <w:top w:val="single" w:sz="8" w:space="0" w:color="FFFF00"/>
        <w:left w:val="single" w:sz="8" w:space="0" w:color="FFFF00"/>
        <w:bottom w:val="single" w:sz="8" w:space="0" w:color="FFFF00"/>
        <w:right w:val="single" w:sz="8" w:space="0" w:color="FFFF00"/>
        <w:insideH w:val="single" w:sz="8" w:space="0" w:color="FFFF00"/>
        <w:insideV w:val="single" w:sz="8" w:space="0" w:color="FFFF00"/>
      </w:tblBorders>
    </w:tblPr>
    <w:tblStylePr w:type="firstRow">
      <w:pPr>
        <w:spacing w:before="0" w:after="0" w:line="240" w:lineRule="auto"/>
      </w:pPr>
      <w:rPr>
        <w:rFonts w:ascii="Calibri" w:eastAsia="SimHei" w:hAnsi="Calibri" w:cs="Times New Roman"/>
        <w:b/>
        <w:bCs/>
      </w:rPr>
      <w:tblPr/>
      <w:tcPr>
        <w:tcBorders>
          <w:top w:val="single" w:sz="8" w:space="0" w:color="FFFF00"/>
          <w:left w:val="single" w:sz="8" w:space="0" w:color="FFFF00"/>
          <w:bottom w:val="single" w:sz="18" w:space="0" w:color="FFFF00"/>
          <w:right w:val="single" w:sz="8" w:space="0" w:color="FFFF00"/>
          <w:insideH w:val="nil"/>
          <w:insideV w:val="single" w:sz="8" w:space="0" w:color="FFFF00"/>
        </w:tcBorders>
      </w:tcPr>
    </w:tblStylePr>
    <w:tblStylePr w:type="lastRow">
      <w:pPr>
        <w:spacing w:before="0" w:after="0" w:line="240" w:lineRule="auto"/>
      </w:pPr>
      <w:rPr>
        <w:rFonts w:ascii="Calibri" w:eastAsia="SimHei" w:hAnsi="Calibri" w:cs="Times New Roman"/>
        <w:b/>
        <w:bCs/>
      </w:rPr>
      <w:tblPr/>
      <w:tcPr>
        <w:tcBorders>
          <w:top w:val="double" w:sz="6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nil"/>
          <w:insideV w:val="single" w:sz="8" w:space="0" w:color="FFFF00"/>
        </w:tcBorders>
      </w:tcPr>
    </w:tblStylePr>
    <w:tblStylePr w:type="firstCol">
      <w:rPr>
        <w:rFonts w:ascii="Calibri" w:eastAsia="SimHei" w:hAnsi="Calibri" w:cs="Times New Roman"/>
        <w:b/>
        <w:bCs/>
      </w:rPr>
    </w:tblStylePr>
    <w:tblStylePr w:type="lastCol">
      <w:rPr>
        <w:rFonts w:ascii="Calibri" w:eastAsia="SimHei" w:hAnsi="Calibri" w:cs="Times New Roman"/>
        <w:b/>
        <w:bCs/>
      </w:rPr>
      <w:tblPr/>
      <w:tcPr>
        <w:tc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</w:tcBorders>
      </w:tcPr>
    </w:tblStylePr>
    <w:tblStylePr w:type="band1Vert">
      <w:tblPr/>
      <w:tcPr>
        <w:tc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</w:tcBorders>
        <w:shd w:val="clear" w:color="auto" w:fill="FFFFC0"/>
      </w:tcPr>
    </w:tblStylePr>
    <w:tblStylePr w:type="band1Horz">
      <w:tblPr/>
      <w:tcPr>
        <w:tc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V w:val="single" w:sz="8" w:space="0" w:color="FFFF00"/>
        </w:tcBorders>
        <w:shd w:val="clear" w:color="auto" w:fill="FFFFC0"/>
      </w:tcPr>
    </w:tblStylePr>
    <w:tblStylePr w:type="band2Horz">
      <w:tblPr/>
      <w:tcPr>
        <w:tc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V w:val="single" w:sz="8" w:space="0" w:color="FFFF00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" w:eastAsia="SimHei" w:hAnsi="Calibri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" w:eastAsia="SimHei" w:hAnsi="Calibri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" w:eastAsia="SimHei" w:hAnsi="Calibri" w:cs="Times New Roman"/>
        <w:b/>
        <w:bCs/>
      </w:rPr>
    </w:tblStylePr>
    <w:tblStylePr w:type="lastCol">
      <w:rPr>
        <w:rFonts w:ascii="Calibri" w:eastAsia="SimHei" w:hAnsi="Calibri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tblPr>
      <w:tblStyleRowBandSize w:val="1"/>
      <w:tblStyleColBandSize w:val="1"/>
      <w:tblBorders>
        <w:top w:val="single" w:sz="8" w:space="0" w:color="7030A0"/>
        <w:left w:val="single" w:sz="8" w:space="0" w:color="7030A0"/>
        <w:bottom w:val="single" w:sz="8" w:space="0" w:color="7030A0"/>
        <w:right w:val="single" w:sz="8" w:space="0" w:color="7030A0"/>
        <w:insideH w:val="single" w:sz="8" w:space="0" w:color="7030A0"/>
        <w:insideV w:val="single" w:sz="8" w:space="0" w:color="7030A0"/>
      </w:tblBorders>
    </w:tblPr>
    <w:tblStylePr w:type="firstRow">
      <w:pPr>
        <w:spacing w:before="0" w:after="0" w:line="240" w:lineRule="auto"/>
      </w:pPr>
      <w:rPr>
        <w:rFonts w:ascii="Calibri" w:eastAsia="SimHei" w:hAnsi="Calibri" w:cs="Times New Roman"/>
        <w:b/>
        <w:bCs/>
      </w:rPr>
      <w:tblPr/>
      <w:tcPr>
        <w:tcBorders>
          <w:top w:val="single" w:sz="8" w:space="0" w:color="7030A0"/>
          <w:left w:val="single" w:sz="8" w:space="0" w:color="7030A0"/>
          <w:bottom w:val="single" w:sz="18" w:space="0" w:color="7030A0"/>
          <w:right w:val="single" w:sz="8" w:space="0" w:color="7030A0"/>
          <w:insideH w:val="nil"/>
          <w:insideV w:val="single" w:sz="8" w:space="0" w:color="7030A0"/>
        </w:tcBorders>
      </w:tcPr>
    </w:tblStylePr>
    <w:tblStylePr w:type="lastRow">
      <w:pPr>
        <w:spacing w:before="0" w:after="0" w:line="240" w:lineRule="auto"/>
      </w:pPr>
      <w:rPr>
        <w:rFonts w:ascii="Calibri" w:eastAsia="SimHei" w:hAnsi="Calibri" w:cs="Times New Roman"/>
        <w:b/>
        <w:bCs/>
      </w:rPr>
      <w:tblPr/>
      <w:tcPr>
        <w:tcBorders>
          <w:top w:val="double" w:sz="6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nil"/>
          <w:insideV w:val="single" w:sz="8" w:space="0" w:color="7030A0"/>
        </w:tcBorders>
      </w:tcPr>
    </w:tblStylePr>
    <w:tblStylePr w:type="firstCol">
      <w:rPr>
        <w:rFonts w:ascii="Calibri" w:eastAsia="SimHei" w:hAnsi="Calibri" w:cs="Times New Roman"/>
        <w:b/>
        <w:bCs/>
      </w:rPr>
    </w:tblStylePr>
    <w:tblStylePr w:type="lastCol">
      <w:rPr>
        <w:rFonts w:ascii="Calibri" w:eastAsia="SimHei" w:hAnsi="Calibri" w:cs="Times New Roman"/>
        <w:b/>
        <w:bCs/>
      </w:rPr>
      <w:tblPr/>
      <w:tcPr>
        <w:tc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</w:tcBorders>
      </w:tcPr>
    </w:tblStylePr>
    <w:tblStylePr w:type="band1Vert">
      <w:tblPr/>
      <w:tcPr>
        <w:tc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</w:tcBorders>
        <w:shd w:val="clear" w:color="auto" w:fill="DCC5ED"/>
      </w:tcPr>
    </w:tblStylePr>
    <w:tblStylePr w:type="band1Horz">
      <w:tblPr/>
      <w:tcPr>
        <w:tc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V w:val="single" w:sz="8" w:space="0" w:color="7030A0"/>
        </w:tcBorders>
        <w:shd w:val="clear" w:color="auto" w:fill="DCC5ED"/>
      </w:tcPr>
    </w:tblStylePr>
    <w:tblStylePr w:type="band2Horz">
      <w:tblPr/>
      <w:tcPr>
        <w:tc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V w:val="single" w:sz="8" w:space="0" w:color="7030A0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tblPr>
      <w:tblStyleRowBandSize w:val="1"/>
      <w:tblStyleColBandSize w:val="1"/>
      <w:tblBorders>
        <w:top w:val="single" w:sz="8" w:space="0" w:color="00B050"/>
        <w:left w:val="single" w:sz="8" w:space="0" w:color="00B050"/>
        <w:bottom w:val="single" w:sz="8" w:space="0" w:color="00B050"/>
        <w:right w:val="single" w:sz="8" w:space="0" w:color="00B050"/>
        <w:insideH w:val="single" w:sz="8" w:space="0" w:color="00B050"/>
        <w:insideV w:val="single" w:sz="8" w:space="0" w:color="00B050"/>
      </w:tblBorders>
    </w:tblPr>
    <w:tblStylePr w:type="firstRow">
      <w:pPr>
        <w:spacing w:before="0" w:after="0" w:line="240" w:lineRule="auto"/>
      </w:pPr>
      <w:rPr>
        <w:rFonts w:ascii="Calibri" w:eastAsia="SimHei" w:hAnsi="Calibri" w:cs="Times New Roman"/>
        <w:b/>
        <w:bCs/>
      </w:rPr>
      <w:tblPr/>
      <w:tcPr>
        <w:tcBorders>
          <w:top w:val="single" w:sz="8" w:space="0" w:color="00B050"/>
          <w:left w:val="single" w:sz="8" w:space="0" w:color="00B050"/>
          <w:bottom w:val="single" w:sz="18" w:space="0" w:color="00B050"/>
          <w:right w:val="single" w:sz="8" w:space="0" w:color="00B050"/>
          <w:insideH w:val="nil"/>
          <w:insideV w:val="single" w:sz="8" w:space="0" w:color="00B050"/>
        </w:tcBorders>
      </w:tcPr>
    </w:tblStylePr>
    <w:tblStylePr w:type="lastRow">
      <w:pPr>
        <w:spacing w:before="0" w:after="0" w:line="240" w:lineRule="auto"/>
      </w:pPr>
      <w:rPr>
        <w:rFonts w:ascii="Calibri" w:eastAsia="SimHei" w:hAnsi="Calibri" w:cs="Times New Roman"/>
        <w:b/>
        <w:bCs/>
      </w:rPr>
      <w:tblPr/>
      <w:tcPr>
        <w:tcBorders>
          <w:top w:val="double" w:sz="6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nil"/>
          <w:insideV w:val="single" w:sz="8" w:space="0" w:color="00B050"/>
        </w:tcBorders>
      </w:tcPr>
    </w:tblStylePr>
    <w:tblStylePr w:type="firstCol">
      <w:rPr>
        <w:rFonts w:ascii="Calibri" w:eastAsia="SimHei" w:hAnsi="Calibri" w:cs="Times New Roman"/>
        <w:b/>
        <w:bCs/>
      </w:rPr>
    </w:tblStylePr>
    <w:tblStylePr w:type="lastCol">
      <w:rPr>
        <w:rFonts w:ascii="Calibri" w:eastAsia="SimHei" w:hAnsi="Calibri" w:cs="Times New Roman"/>
        <w:b/>
        <w:bCs/>
      </w:rPr>
      <w:tblPr/>
      <w:tcPr>
        <w:tc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</w:tcBorders>
      </w:tcPr>
    </w:tblStylePr>
    <w:tblStylePr w:type="band1Vert">
      <w:tblPr/>
      <w:tcPr>
        <w:tc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</w:tcBorders>
        <w:shd w:val="clear" w:color="auto" w:fill="ACFFD1"/>
      </w:tcPr>
    </w:tblStylePr>
    <w:tblStylePr w:type="band1Horz">
      <w:tblPr/>
      <w:tcPr>
        <w:tc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V w:val="single" w:sz="8" w:space="0" w:color="00B050"/>
        </w:tcBorders>
        <w:shd w:val="clear" w:color="auto" w:fill="ACFFD1"/>
      </w:tcPr>
    </w:tblStylePr>
    <w:tblStylePr w:type="band2Horz">
      <w:tblPr/>
      <w:tcPr>
        <w:tc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V w:val="single" w:sz="8" w:space="0" w:color="00B050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tblPr>
      <w:tblStyleRowBandSize w:val="1"/>
      <w:tblStyleColBandSize w:val="1"/>
      <w:tblBorders>
        <w:top w:val="single" w:sz="8" w:space="0" w:color="0070C0"/>
        <w:left w:val="single" w:sz="8" w:space="0" w:color="0070C0"/>
        <w:bottom w:val="single" w:sz="8" w:space="0" w:color="0070C0"/>
        <w:right w:val="single" w:sz="8" w:space="0" w:color="0070C0"/>
        <w:insideH w:val="single" w:sz="8" w:space="0" w:color="0070C0"/>
        <w:insideV w:val="single" w:sz="8" w:space="0" w:color="0070C0"/>
      </w:tblBorders>
    </w:tblPr>
    <w:tblStylePr w:type="firstRow">
      <w:pPr>
        <w:spacing w:before="0" w:after="0" w:line="240" w:lineRule="auto"/>
      </w:pPr>
      <w:rPr>
        <w:rFonts w:ascii="Calibri" w:eastAsia="SimHei" w:hAnsi="Calibri" w:cs="Times New Roman"/>
        <w:b/>
        <w:bCs/>
      </w:rPr>
      <w:tblPr/>
      <w:tcPr>
        <w:tcBorders>
          <w:top w:val="single" w:sz="8" w:space="0" w:color="0070C0"/>
          <w:left w:val="single" w:sz="8" w:space="0" w:color="0070C0"/>
          <w:bottom w:val="single" w:sz="18" w:space="0" w:color="0070C0"/>
          <w:right w:val="single" w:sz="8" w:space="0" w:color="0070C0"/>
          <w:insideH w:val="nil"/>
          <w:insideV w:val="single" w:sz="8" w:space="0" w:color="0070C0"/>
        </w:tcBorders>
      </w:tcPr>
    </w:tblStylePr>
    <w:tblStylePr w:type="lastRow">
      <w:pPr>
        <w:spacing w:before="0" w:after="0" w:line="240" w:lineRule="auto"/>
      </w:pPr>
      <w:rPr>
        <w:rFonts w:ascii="Calibri" w:eastAsia="SimHei" w:hAnsi="Calibri" w:cs="Times New Roman"/>
        <w:b/>
        <w:bCs/>
      </w:rPr>
      <w:tblPr/>
      <w:tcPr>
        <w:tcBorders>
          <w:top w:val="double" w:sz="6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nil"/>
          <w:insideV w:val="single" w:sz="8" w:space="0" w:color="0070C0"/>
        </w:tcBorders>
      </w:tcPr>
    </w:tblStylePr>
    <w:tblStylePr w:type="firstCol">
      <w:rPr>
        <w:rFonts w:ascii="Calibri" w:eastAsia="SimHei" w:hAnsi="Calibri" w:cs="Times New Roman"/>
        <w:b/>
        <w:bCs/>
      </w:rPr>
    </w:tblStylePr>
    <w:tblStylePr w:type="lastCol">
      <w:rPr>
        <w:rFonts w:ascii="Calibri" w:eastAsia="SimHei" w:hAnsi="Calibri" w:cs="Times New Roman"/>
        <w:b/>
        <w:bCs/>
      </w:rPr>
      <w:tblPr/>
      <w:tcPr>
        <w:tc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</w:tcBorders>
      </w:tcPr>
    </w:tblStylePr>
    <w:tblStylePr w:type="band1Vert">
      <w:tblPr/>
      <w:tcPr>
        <w:tc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</w:tcBorders>
        <w:shd w:val="clear" w:color="auto" w:fill="B0DDFF"/>
      </w:tcPr>
    </w:tblStylePr>
    <w:tblStylePr w:type="band1Horz">
      <w:tblPr/>
      <w:tcPr>
        <w:tc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V w:val="single" w:sz="8" w:space="0" w:color="0070C0"/>
        </w:tcBorders>
        <w:shd w:val="clear" w:color="auto" w:fill="B0DDFF"/>
      </w:tcPr>
    </w:tblStylePr>
    <w:tblStylePr w:type="band2Horz">
      <w:tblPr/>
      <w:tcPr>
        <w:tc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V w:val="single" w:sz="8" w:space="0" w:color="0070C0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rPr>
      <w:color w:val="000000"/>
    </w:rPr>
    <w:tblPr>
      <w:tblStyleRowBandSize w:val="1"/>
      <w:tblStyleColBandSize w:val="1"/>
    </w:tblPr>
    <w:tcPr>
      <w:shd w:val="clear" w:color="auto" w:fill="FFFF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0"/>
      </w:tcPr>
    </w:tblStylePr>
    <w:tblStylePr w:type="band1Horz">
      <w:tblPr/>
      <w:tcPr>
        <w:shd w:val="clear" w:color="auto" w:fill="FFFFCC"/>
      </w:tcPr>
    </w:tblStylePr>
  </w:style>
  <w:style w:type="table" w:styleId="Kleurrijkelijst-accent5">
    <w:name w:val="Colorful List Accent 5"/>
    <w:basedOn w:val="Standaardtabel"/>
    <w:uiPriority w:val="72"/>
    <w:rsid w:val="00E07762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CC00"/>
      </w:tcPr>
    </w:tblStylePr>
    <w:tblStylePr w:type="lastRow">
      <w:rPr>
        <w:b/>
        <w:bCs/>
        <w:color w:val="CCCC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Kleurrijkelijst-accent4">
    <w:name w:val="Colorful List Accent 4"/>
    <w:basedOn w:val="Standaardtabel"/>
    <w:uiPriority w:val="72"/>
    <w:rsid w:val="00E07762"/>
    <w:rPr>
      <w:color w:val="000000"/>
    </w:rPr>
    <w:tblPr>
      <w:tblStyleRowBandSize w:val="1"/>
      <w:tblStyleColBandSize w:val="1"/>
    </w:tblPr>
    <w:tcPr>
      <w:shd w:val="clear" w:color="auto" w:fill="F1E8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8C3F"/>
      </w:tcPr>
    </w:tblStylePr>
    <w:tblStylePr w:type="lastRow">
      <w:rPr>
        <w:b/>
        <w:bCs/>
        <w:color w:val="008C3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5ED"/>
      </w:tcPr>
    </w:tblStylePr>
    <w:tblStylePr w:type="band1Horz">
      <w:tblPr/>
      <w:tcPr>
        <w:shd w:val="clear" w:color="auto" w:fill="E2D0F1"/>
      </w:tcPr>
    </w:tblStylePr>
  </w:style>
  <w:style w:type="table" w:styleId="Kleurrijkelijst-accent3">
    <w:name w:val="Colorful List Accent 3"/>
    <w:basedOn w:val="Standaardtabel"/>
    <w:uiPriority w:val="72"/>
    <w:rsid w:val="00E07762"/>
    <w:rPr>
      <w:color w:val="000000"/>
    </w:rPr>
    <w:tblPr>
      <w:tblStyleRowBandSize w:val="1"/>
      <w:tblStyleColBandSize w:val="1"/>
    </w:tblPr>
    <w:tcPr>
      <w:shd w:val="clear" w:color="auto" w:fill="DEFF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267F"/>
      </w:tcPr>
    </w:tblStylePr>
    <w:tblStylePr w:type="lastRow">
      <w:rPr>
        <w:b/>
        <w:bCs/>
        <w:color w:val="59267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1"/>
      </w:tcPr>
    </w:tblStylePr>
    <w:tblStylePr w:type="band1Horz">
      <w:tblPr/>
      <w:tcPr>
        <w:shd w:val="clear" w:color="auto" w:fill="BCFFDA"/>
      </w:tcPr>
    </w:tblStylePr>
  </w:style>
  <w:style w:type="table" w:styleId="Kleurrijkelijst-accent2">
    <w:name w:val="Colorful List Accent 2"/>
    <w:basedOn w:val="Standaardtabel"/>
    <w:uiPriority w:val="72"/>
    <w:rsid w:val="00E07762"/>
    <w:rPr>
      <w:color w:val="000000"/>
    </w:rPr>
    <w:tblPr>
      <w:tblStyleRowBandSize w:val="1"/>
      <w:tblStyleColBandSize w:val="1"/>
    </w:tblPr>
    <w:tcPr>
      <w:shd w:val="clear" w:color="auto" w:fill="DFF1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5899"/>
      </w:tcPr>
    </w:tblStylePr>
    <w:tblStylePr w:type="lastRow">
      <w:rPr>
        <w:b/>
        <w:bCs/>
        <w:color w:val="00589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DDFF"/>
      </w:tcPr>
    </w:tblStylePr>
    <w:tblStylePr w:type="band1Horz">
      <w:tblPr/>
      <w:tcPr>
        <w:shd w:val="clear" w:color="auto" w:fill="BFE4FF"/>
      </w:tcPr>
    </w:tblStylePr>
  </w:style>
  <w:style w:type="table" w:styleId="Kleurrijkelijst-accent1">
    <w:name w:val="Colorful List Accent 1"/>
    <w:basedOn w:val="Standaardtabel"/>
    <w:uiPriority w:val="72"/>
    <w:rsid w:val="00E07762"/>
    <w:rPr>
      <w:color w:val="000000"/>
    </w:rPr>
    <w:tblPr>
      <w:tblStyleRowBandSize w:val="1"/>
      <w:tblStyleColBandSize w:val="1"/>
    </w:tblPr>
    <w:tcPr>
      <w:shd w:val="clear" w:color="auto" w:fill="FF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5899"/>
      </w:tcPr>
    </w:tblStylePr>
    <w:tblStylePr w:type="lastRow">
      <w:rPr>
        <w:b/>
        <w:bCs/>
        <w:color w:val="00589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/>
      </w:tcPr>
    </w:tblStylePr>
    <w:tblStylePr w:type="band1Horz">
      <w:tblPr/>
      <w:tcPr>
        <w:shd w:val="clear" w:color="auto" w:fill="FFCCCC"/>
      </w:tcPr>
    </w:tblStylePr>
  </w:style>
  <w:style w:type="table" w:styleId="Kleurrijkearcering-accent6">
    <w:name w:val="Colorful Shading Accent 6"/>
    <w:basedOn w:val="Standaardtabel"/>
    <w:uiPriority w:val="71"/>
    <w:rsid w:val="00E07762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FFFF00"/>
        <w:bottom w:val="single" w:sz="4" w:space="0" w:color="FFFF00"/>
        <w:right w:val="single" w:sz="4" w:space="0" w:color="FFFF00"/>
        <w:insideH w:val="single" w:sz="4" w:space="0" w:color="FFFFFF"/>
        <w:insideV w:val="single" w:sz="4" w:space="0" w:color="FFFFFF"/>
      </w:tblBorders>
    </w:tblPr>
    <w:tcPr>
      <w:shd w:val="clear" w:color="auto" w:fill="FFFF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99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9900"/>
          <w:insideV w:val="nil"/>
        </w:tcBorders>
        <w:shd w:val="clear" w:color="auto" w:fill="9999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00"/>
      </w:tcPr>
    </w:tblStylePr>
    <w:tblStylePr w:type="band1Vert">
      <w:tblPr/>
      <w:tcPr>
        <w:shd w:val="clear" w:color="auto" w:fill="FFFF99"/>
      </w:tcPr>
    </w:tblStylePr>
    <w:tblStylePr w:type="band1Horz">
      <w:tblPr/>
      <w:tcPr>
        <w:shd w:val="clear" w:color="auto" w:fill="FFF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5">
    <w:name w:val="Colorful Shading Accent 5"/>
    <w:basedOn w:val="Standaardtabel"/>
    <w:uiPriority w:val="71"/>
    <w:rsid w:val="00E07762"/>
    <w:rPr>
      <w:color w:val="000000"/>
    </w:rPr>
    <w:tblPr>
      <w:tblStyleRowBandSize w:val="1"/>
      <w:tblStyleColBandSize w:val="1"/>
      <w:tblBorders>
        <w:top w:val="single" w:sz="24" w:space="0" w:color="FFFF00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4">
    <w:name w:val="Colorful Shading Accent 4"/>
    <w:basedOn w:val="Standaardtabel"/>
    <w:uiPriority w:val="71"/>
    <w:rsid w:val="00E07762"/>
    <w:rPr>
      <w:color w:val="000000"/>
    </w:rPr>
    <w:tblPr>
      <w:tblStyleRowBandSize w:val="1"/>
      <w:tblStyleColBandSize w:val="1"/>
      <w:tblBorders>
        <w:top w:val="single" w:sz="24" w:space="0" w:color="00B050"/>
        <w:left w:val="single" w:sz="4" w:space="0" w:color="7030A0"/>
        <w:bottom w:val="single" w:sz="4" w:space="0" w:color="7030A0"/>
        <w:right w:val="single" w:sz="4" w:space="0" w:color="7030A0"/>
        <w:insideH w:val="single" w:sz="4" w:space="0" w:color="FFFFFF"/>
        <w:insideV w:val="single" w:sz="4" w:space="0" w:color="FFFFFF"/>
      </w:tblBorders>
    </w:tblPr>
    <w:tcPr>
      <w:shd w:val="clear" w:color="auto" w:fill="F1E8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5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21C5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21C5F"/>
          <w:insideV w:val="nil"/>
        </w:tcBorders>
        <w:shd w:val="clear" w:color="auto" w:fill="421C5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C5F"/>
      </w:tcPr>
    </w:tblStylePr>
    <w:tblStylePr w:type="band1Vert">
      <w:tblPr/>
      <w:tcPr>
        <w:shd w:val="clear" w:color="auto" w:fill="C6A1E3"/>
      </w:tcPr>
    </w:tblStylePr>
    <w:tblStylePr w:type="band1Horz">
      <w:tblPr/>
      <w:tcPr>
        <w:shd w:val="clear" w:color="auto" w:fill="B98BDC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3">
    <w:name w:val="Colorful Shading Accent 3"/>
    <w:basedOn w:val="Standaardtabel"/>
    <w:uiPriority w:val="71"/>
    <w:rsid w:val="00E07762"/>
    <w:rPr>
      <w:color w:val="000000"/>
    </w:rPr>
    <w:tblPr>
      <w:tblStyleRowBandSize w:val="1"/>
      <w:tblStyleColBandSize w:val="1"/>
      <w:tblBorders>
        <w:top w:val="single" w:sz="24" w:space="0" w:color="7030A0"/>
        <w:left w:val="single" w:sz="4" w:space="0" w:color="00B050"/>
        <w:bottom w:val="single" w:sz="4" w:space="0" w:color="00B050"/>
        <w:right w:val="single" w:sz="4" w:space="0" w:color="00B050"/>
        <w:insideH w:val="single" w:sz="4" w:space="0" w:color="FFFFFF"/>
        <w:insideV w:val="single" w:sz="4" w:space="0" w:color="FFFFFF"/>
      </w:tblBorders>
    </w:tblPr>
    <w:tcPr>
      <w:shd w:val="clear" w:color="auto" w:fill="DEFF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30A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692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692F"/>
          <w:insideV w:val="nil"/>
        </w:tcBorders>
        <w:shd w:val="clear" w:color="auto" w:fill="00692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2F"/>
      </w:tcPr>
    </w:tblStylePr>
    <w:tblStylePr w:type="band1Vert">
      <w:tblPr/>
      <w:tcPr>
        <w:shd w:val="clear" w:color="auto" w:fill="79FFB5"/>
      </w:tcPr>
    </w:tblStylePr>
    <w:tblStylePr w:type="band1Horz">
      <w:tblPr/>
      <w:tcPr>
        <w:shd w:val="clear" w:color="auto" w:fill="58FFA3"/>
      </w:tcPr>
    </w:tblStylePr>
  </w:style>
  <w:style w:type="table" w:styleId="Kleurrijkearcering-accent2">
    <w:name w:val="Colorful Shading Accent 2"/>
    <w:basedOn w:val="Standaardtabel"/>
    <w:uiPriority w:val="71"/>
    <w:rsid w:val="00E07762"/>
    <w:rPr>
      <w:color w:val="000000"/>
    </w:rPr>
    <w:tblPr>
      <w:tblStyleRowBandSize w:val="1"/>
      <w:tblStyleColBandSize w:val="1"/>
      <w:tblBorders>
        <w:top w:val="single" w:sz="2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FFFFFF"/>
        <w:insideV w:val="single" w:sz="4" w:space="0" w:color="FFFFFF"/>
      </w:tblBorders>
    </w:tblPr>
    <w:tcPr>
      <w:shd w:val="clear" w:color="auto" w:fill="DFF1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0C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427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4273"/>
          <w:insideV w:val="nil"/>
        </w:tcBorders>
        <w:shd w:val="clear" w:color="auto" w:fill="00427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273"/>
      </w:tcPr>
    </w:tblStylePr>
    <w:tblStylePr w:type="band1Vert">
      <w:tblPr/>
      <w:tcPr>
        <w:shd w:val="clear" w:color="auto" w:fill="7FC9FF"/>
      </w:tcPr>
    </w:tblStylePr>
    <w:tblStylePr w:type="band1Horz">
      <w:tblPr/>
      <w:tcPr>
        <w:shd w:val="clear" w:color="auto" w:fill="60BC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1">
    <w:name w:val="Colorful Shading Accent 1"/>
    <w:basedOn w:val="Standaardtabel"/>
    <w:uiPriority w:val="71"/>
    <w:rsid w:val="00E07762"/>
    <w:rPr>
      <w:color w:val="000000"/>
    </w:rPr>
    <w:tblPr>
      <w:tblStyleRowBandSize w:val="1"/>
      <w:tblStyleColBandSize w:val="1"/>
      <w:tblBorders>
        <w:top w:val="single" w:sz="24" w:space="0" w:color="0070C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FFFF"/>
        <w:insideV w:val="single" w:sz="4" w:space="0" w:color="FFFFFF"/>
      </w:tblBorders>
    </w:tblPr>
    <w:tcPr>
      <w:shd w:val="clear" w:color="auto" w:fill="FF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0C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0000"/>
          <w:insideV w:val="nil"/>
        </w:tcBorders>
        <w:shd w:val="clear" w:color="auto" w:fill="99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/>
      </w:tcPr>
    </w:tblStylePr>
    <w:tblStylePr w:type="band1Vert">
      <w:tblPr/>
      <w:tcPr>
        <w:shd w:val="clear" w:color="auto" w:fill="FF9999"/>
      </w:tcPr>
    </w:tblStylePr>
    <w:tblStylePr w:type="band1Horz">
      <w:tblPr/>
      <w:tcPr>
        <w:shd w:val="clear" w:color="auto" w:fill="FF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raster-accent6">
    <w:name w:val="Colorful Grid Accent 6"/>
    <w:basedOn w:val="Standaardtabel"/>
    <w:uiPriority w:val="73"/>
    <w:rsid w:val="00E077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FCC"/>
    </w:tcPr>
    <w:tblStylePr w:type="firstRow">
      <w:rPr>
        <w:b/>
        <w:bCs/>
      </w:rPr>
      <w:tblPr/>
      <w:tcPr>
        <w:shd w:val="clear" w:color="auto" w:fill="FFFF99"/>
      </w:tcPr>
    </w:tblStylePr>
    <w:tblStylePr w:type="lastRow">
      <w:rPr>
        <w:b/>
        <w:bCs/>
        <w:color w:val="000000"/>
      </w:rPr>
      <w:tblPr/>
      <w:tcPr>
        <w:shd w:val="clear" w:color="auto" w:fill="FFFF99"/>
      </w:tcPr>
    </w:tblStylePr>
    <w:tblStylePr w:type="firstCol">
      <w:rPr>
        <w:color w:val="FFFFFF"/>
      </w:rPr>
      <w:tblPr/>
      <w:tcPr>
        <w:shd w:val="clear" w:color="auto" w:fill="BFBF00"/>
      </w:tcPr>
    </w:tblStylePr>
    <w:tblStylePr w:type="lastCol">
      <w:rPr>
        <w:color w:val="FFFFFF"/>
      </w:rPr>
      <w:tblPr/>
      <w:tcPr>
        <w:shd w:val="clear" w:color="auto" w:fill="BFBF00"/>
      </w:tcPr>
    </w:tblStylePr>
    <w:tblStylePr w:type="band1Vert">
      <w:tblPr/>
      <w:tcPr>
        <w:shd w:val="clear" w:color="auto" w:fill="FFFF80"/>
      </w:tcPr>
    </w:tblStylePr>
    <w:tblStylePr w:type="band1Horz">
      <w:tblPr/>
      <w:tcPr>
        <w:shd w:val="clear" w:color="auto" w:fill="FFFF80"/>
      </w:tcPr>
    </w:tblStylePr>
  </w:style>
  <w:style w:type="table" w:styleId="Kleurrijkraster-accent5">
    <w:name w:val="Colorful Grid Accent 5"/>
    <w:basedOn w:val="Standaardtabel"/>
    <w:uiPriority w:val="73"/>
    <w:rsid w:val="00E077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Kleurrijkraster-accent4">
    <w:name w:val="Colorful Grid Accent 4"/>
    <w:basedOn w:val="Standaardtabel"/>
    <w:uiPriority w:val="73"/>
    <w:rsid w:val="00E077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D0F1"/>
    </w:tcPr>
    <w:tblStylePr w:type="firstRow">
      <w:rPr>
        <w:b/>
        <w:bCs/>
      </w:rPr>
      <w:tblPr/>
      <w:tcPr>
        <w:shd w:val="clear" w:color="auto" w:fill="C6A1E3"/>
      </w:tcPr>
    </w:tblStylePr>
    <w:tblStylePr w:type="lastRow">
      <w:rPr>
        <w:b/>
        <w:bCs/>
        <w:color w:val="000000"/>
      </w:rPr>
      <w:tblPr/>
      <w:tcPr>
        <w:shd w:val="clear" w:color="auto" w:fill="C6A1E3"/>
      </w:tcPr>
    </w:tblStylePr>
    <w:tblStylePr w:type="firstCol">
      <w:rPr>
        <w:color w:val="FFFFFF"/>
      </w:rPr>
      <w:tblPr/>
      <w:tcPr>
        <w:shd w:val="clear" w:color="auto" w:fill="532477"/>
      </w:tcPr>
    </w:tblStylePr>
    <w:tblStylePr w:type="lastCol">
      <w:rPr>
        <w:color w:val="FFFFFF"/>
      </w:rPr>
      <w:tblPr/>
      <w:tcPr>
        <w:shd w:val="clear" w:color="auto" w:fill="532477"/>
      </w:tcPr>
    </w:tblStylePr>
    <w:tblStylePr w:type="band1Vert">
      <w:tblPr/>
      <w:tcPr>
        <w:shd w:val="clear" w:color="auto" w:fill="B98BDC"/>
      </w:tcPr>
    </w:tblStylePr>
    <w:tblStylePr w:type="band1Horz">
      <w:tblPr/>
      <w:tcPr>
        <w:shd w:val="clear" w:color="auto" w:fill="B98BDC"/>
      </w:tcPr>
    </w:tblStylePr>
  </w:style>
  <w:style w:type="table" w:styleId="Kleurrijkraster-accent3">
    <w:name w:val="Colorful Grid Accent 3"/>
    <w:basedOn w:val="Standaardtabel"/>
    <w:uiPriority w:val="73"/>
    <w:rsid w:val="00E077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BCFFDA"/>
    </w:tcPr>
    <w:tblStylePr w:type="firstRow">
      <w:rPr>
        <w:b/>
        <w:bCs/>
      </w:rPr>
      <w:tblPr/>
      <w:tcPr>
        <w:shd w:val="clear" w:color="auto" w:fill="79FFB5"/>
      </w:tcPr>
    </w:tblStylePr>
    <w:tblStylePr w:type="lastRow">
      <w:rPr>
        <w:b/>
        <w:bCs/>
        <w:color w:val="000000"/>
      </w:rPr>
      <w:tblPr/>
      <w:tcPr>
        <w:shd w:val="clear" w:color="auto" w:fill="79FFB5"/>
      </w:tcPr>
    </w:tblStylePr>
    <w:tblStylePr w:type="firstCol">
      <w:rPr>
        <w:color w:val="FFFFFF"/>
      </w:rPr>
      <w:tblPr/>
      <w:tcPr>
        <w:shd w:val="clear" w:color="auto" w:fill="00833B"/>
      </w:tcPr>
    </w:tblStylePr>
    <w:tblStylePr w:type="lastCol">
      <w:rPr>
        <w:color w:val="FFFFFF"/>
      </w:rPr>
      <w:tblPr/>
      <w:tcPr>
        <w:shd w:val="clear" w:color="auto" w:fill="00833B"/>
      </w:tcPr>
    </w:tblStylePr>
    <w:tblStylePr w:type="band1Vert">
      <w:tblPr/>
      <w:tcPr>
        <w:shd w:val="clear" w:color="auto" w:fill="58FFA3"/>
      </w:tcPr>
    </w:tblStylePr>
    <w:tblStylePr w:type="band1Horz">
      <w:tblPr/>
      <w:tcPr>
        <w:shd w:val="clear" w:color="auto" w:fill="58FFA3"/>
      </w:tcPr>
    </w:tblStylePr>
  </w:style>
  <w:style w:type="table" w:styleId="Kleurrijkraster-accent2">
    <w:name w:val="Colorful Grid Accent 2"/>
    <w:basedOn w:val="Standaardtabel"/>
    <w:uiPriority w:val="73"/>
    <w:rsid w:val="00E077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BFE4FF"/>
    </w:tcPr>
    <w:tblStylePr w:type="firstRow">
      <w:rPr>
        <w:b/>
        <w:bCs/>
      </w:rPr>
      <w:tblPr/>
      <w:tcPr>
        <w:shd w:val="clear" w:color="auto" w:fill="7FC9FF"/>
      </w:tcPr>
    </w:tblStylePr>
    <w:tblStylePr w:type="lastRow">
      <w:rPr>
        <w:b/>
        <w:bCs/>
        <w:color w:val="000000"/>
      </w:rPr>
      <w:tblPr/>
      <w:tcPr>
        <w:shd w:val="clear" w:color="auto" w:fill="7FC9FF"/>
      </w:tcPr>
    </w:tblStylePr>
    <w:tblStylePr w:type="firstCol">
      <w:rPr>
        <w:color w:val="FFFFFF"/>
      </w:rPr>
      <w:tblPr/>
      <w:tcPr>
        <w:shd w:val="clear" w:color="auto" w:fill="00538F"/>
      </w:tcPr>
    </w:tblStylePr>
    <w:tblStylePr w:type="lastCol">
      <w:rPr>
        <w:color w:val="FFFFFF"/>
      </w:rPr>
      <w:tblPr/>
      <w:tcPr>
        <w:shd w:val="clear" w:color="auto" w:fill="00538F"/>
      </w:tcPr>
    </w:tblStylePr>
    <w:tblStylePr w:type="band1Vert">
      <w:tblPr/>
      <w:tcPr>
        <w:shd w:val="clear" w:color="auto" w:fill="60BCFF"/>
      </w:tcPr>
    </w:tblStylePr>
    <w:tblStylePr w:type="band1Horz">
      <w:tblPr/>
      <w:tcPr>
        <w:shd w:val="clear" w:color="auto" w:fill="60BCFF"/>
      </w:tcPr>
    </w:tblStylePr>
  </w:style>
  <w:style w:type="table" w:styleId="Kleurrijkraster-accent1">
    <w:name w:val="Colorful Grid Accent 1"/>
    <w:basedOn w:val="Standaardtabel"/>
    <w:uiPriority w:val="73"/>
    <w:rsid w:val="00E077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CCCC"/>
    </w:tcPr>
    <w:tblStylePr w:type="firstRow">
      <w:rPr>
        <w:b/>
        <w:bCs/>
      </w:rPr>
      <w:tblPr/>
      <w:tcPr>
        <w:shd w:val="clear" w:color="auto" w:fill="FF9999"/>
      </w:tcPr>
    </w:tblStylePr>
    <w:tblStylePr w:type="lastRow">
      <w:rPr>
        <w:b/>
        <w:bCs/>
        <w:color w:val="000000"/>
      </w:rPr>
      <w:tblPr/>
      <w:tcPr>
        <w:shd w:val="clear" w:color="auto" w:fill="FF9999"/>
      </w:tcPr>
    </w:tblStylePr>
    <w:tblStylePr w:type="firstCol">
      <w:rPr>
        <w:color w:val="FFFFFF"/>
      </w:rPr>
      <w:tblPr/>
      <w:tcPr>
        <w:shd w:val="clear" w:color="auto" w:fill="BF0000"/>
      </w:tcPr>
    </w:tblStylePr>
    <w:tblStylePr w:type="lastCol">
      <w:rPr>
        <w:color w:val="FFFFFF"/>
      </w:rPr>
      <w:tblPr/>
      <w:tcPr>
        <w:shd w:val="clear" w:color="auto" w:fill="BF0000"/>
      </w:tcPr>
    </w:tblStylePr>
    <w:tblStylePr w:type="band1Vert">
      <w:tblPr/>
      <w:tcPr>
        <w:shd w:val="clear" w:color="auto" w:fill="FF8080"/>
      </w:tcPr>
    </w:tblStylePr>
    <w:tblStylePr w:type="band1Horz">
      <w:tblPr/>
      <w:tcPr>
        <w:shd w:val="clear" w:color="auto" w:fill="FF8080"/>
      </w:tcPr>
    </w:tblStylePr>
  </w:style>
  <w:style w:type="table" w:styleId="Gemiddeldelijst2-accent6">
    <w:name w:val="Medium List 2 Accent 6"/>
    <w:basedOn w:val="Standaardtabel"/>
    <w:uiPriority w:val="66"/>
    <w:rsid w:val="00E07762"/>
    <w:rPr>
      <w:rFonts w:ascii="Calibri" w:eastAsia="SimHei" w:hAnsi="Calibri"/>
      <w:color w:val="000000"/>
    </w:rPr>
    <w:tblPr>
      <w:tblStyleRowBandSize w:val="1"/>
      <w:tblStyleColBandSize w:val="1"/>
      <w:tblBorders>
        <w:top w:val="single" w:sz="8" w:space="0" w:color="FFFF00"/>
        <w:left w:val="single" w:sz="8" w:space="0" w:color="FFFF00"/>
        <w:bottom w:val="single" w:sz="8" w:space="0" w:color="FFFF00"/>
        <w:right w:val="single" w:sz="8" w:space="0" w:color="FFFF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FF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FF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rPr>
      <w:rFonts w:ascii="Calibri" w:eastAsia="SimHei" w:hAnsi="Calibri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rPr>
      <w:rFonts w:ascii="Calibri" w:eastAsia="SimHei" w:hAnsi="Calibri"/>
      <w:color w:val="000000"/>
    </w:rPr>
    <w:tblPr>
      <w:tblStyleRowBandSize w:val="1"/>
      <w:tblStyleColBandSize w:val="1"/>
      <w:tblBorders>
        <w:top w:val="single" w:sz="8" w:space="0" w:color="7030A0"/>
        <w:left w:val="single" w:sz="8" w:space="0" w:color="7030A0"/>
        <w:bottom w:val="single" w:sz="8" w:space="0" w:color="7030A0"/>
        <w:right w:val="single" w:sz="8" w:space="0" w:color="7030A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30A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30A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30A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30A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C5ED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rPr>
      <w:rFonts w:ascii="Calibri" w:eastAsia="SimHei" w:hAnsi="Calibri"/>
      <w:color w:val="000000"/>
    </w:rPr>
    <w:tblPr>
      <w:tblStyleRowBandSize w:val="1"/>
      <w:tblStyleColBandSize w:val="1"/>
      <w:tblBorders>
        <w:top w:val="single" w:sz="8" w:space="0" w:color="00B050"/>
        <w:left w:val="single" w:sz="8" w:space="0" w:color="00B050"/>
        <w:bottom w:val="single" w:sz="8" w:space="0" w:color="00B050"/>
        <w:right w:val="single" w:sz="8" w:space="0" w:color="00B05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5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B05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5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B05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rPr>
      <w:rFonts w:ascii="Calibri" w:eastAsia="SimHei" w:hAnsi="Calibri"/>
      <w:color w:val="000000"/>
    </w:rPr>
    <w:tblPr>
      <w:tblStyleRowBandSize w:val="1"/>
      <w:tblStyleColBandSize w:val="1"/>
      <w:tblBorders>
        <w:top w:val="single" w:sz="8" w:space="0" w:color="0070C0"/>
        <w:left w:val="single" w:sz="8" w:space="0" w:color="0070C0"/>
        <w:bottom w:val="single" w:sz="8" w:space="0" w:color="0070C0"/>
        <w:right w:val="single" w:sz="8" w:space="0" w:color="0070C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0C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70C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0C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70C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DD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0DD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rPr>
      <w:rFonts w:ascii="Calibri" w:eastAsia="SimHei" w:hAnsi="Calibri"/>
      <w:color w:val="00000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rPr>
      <w:color w:val="000000"/>
    </w:rPr>
    <w:tblPr>
      <w:tblStyleRowBandSize w:val="1"/>
      <w:tblStyleColBandSize w:val="1"/>
      <w:tblBorders>
        <w:top w:val="single" w:sz="8" w:space="0" w:color="FFFF00"/>
        <w:bottom w:val="single" w:sz="8" w:space="0" w:color="FFFF00"/>
      </w:tblBorders>
    </w:tblPr>
    <w:tblStylePr w:type="firstRow">
      <w:rPr>
        <w:rFonts w:ascii="Calibri" w:eastAsia="SimHei" w:hAnsi="Calibri" w:cs="Times New Roman"/>
      </w:rPr>
      <w:tblPr/>
      <w:tcPr>
        <w:tcBorders>
          <w:top w:val="nil"/>
          <w:bottom w:val="single" w:sz="8" w:space="0" w:color="FFFF00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FFFF00"/>
          <w:bottom w:val="single" w:sz="8" w:space="0" w:color="FFFF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00"/>
          <w:bottom w:val="single" w:sz="8" w:space="0" w:color="FFFF00"/>
        </w:tcBorders>
      </w:tcPr>
    </w:tblStylePr>
    <w:tblStylePr w:type="band1Vert">
      <w:tblPr/>
      <w:tcPr>
        <w:shd w:val="clear" w:color="auto" w:fill="FFFFC0"/>
      </w:tcPr>
    </w:tblStylePr>
    <w:tblStylePr w:type="band1Horz">
      <w:tblPr/>
      <w:tcPr>
        <w:shd w:val="clear" w:color="auto" w:fill="FFFFC0"/>
      </w:tcPr>
    </w:tblStylePr>
  </w:style>
  <w:style w:type="table" w:styleId="Gemiddeldelijst1-accent5">
    <w:name w:val="Medium List 1 Accent 5"/>
    <w:basedOn w:val="Standaardtabel"/>
    <w:uiPriority w:val="65"/>
    <w:rsid w:val="00E07762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" w:eastAsia="SimHei" w:hAnsi="Calibri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Gemiddeldelijst1-accent4">
    <w:name w:val="Medium List 1 Accent 4"/>
    <w:basedOn w:val="Standaardtabel"/>
    <w:uiPriority w:val="65"/>
    <w:rsid w:val="00E07762"/>
    <w:rPr>
      <w:color w:val="000000"/>
    </w:rPr>
    <w:tblPr>
      <w:tblStyleRowBandSize w:val="1"/>
      <w:tblStyleColBandSize w:val="1"/>
      <w:tblBorders>
        <w:top w:val="single" w:sz="8" w:space="0" w:color="7030A0"/>
        <w:bottom w:val="single" w:sz="8" w:space="0" w:color="7030A0"/>
      </w:tblBorders>
    </w:tblPr>
    <w:tblStylePr w:type="firstRow">
      <w:rPr>
        <w:rFonts w:ascii="Calibri" w:eastAsia="SimHei" w:hAnsi="Calibri" w:cs="Times New Roman"/>
      </w:rPr>
      <w:tblPr/>
      <w:tcPr>
        <w:tcBorders>
          <w:top w:val="nil"/>
          <w:bottom w:val="single" w:sz="8" w:space="0" w:color="7030A0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7030A0"/>
          <w:bottom w:val="single" w:sz="8" w:space="0" w:color="7030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30A0"/>
          <w:bottom w:val="single" w:sz="8" w:space="0" w:color="7030A0"/>
        </w:tcBorders>
      </w:tcPr>
    </w:tblStylePr>
    <w:tblStylePr w:type="band1Vert">
      <w:tblPr/>
      <w:tcPr>
        <w:shd w:val="clear" w:color="auto" w:fill="DCC5ED"/>
      </w:tcPr>
    </w:tblStylePr>
    <w:tblStylePr w:type="band1Horz">
      <w:tblPr/>
      <w:tcPr>
        <w:shd w:val="clear" w:color="auto" w:fill="DCC5ED"/>
      </w:tcPr>
    </w:tblStylePr>
  </w:style>
  <w:style w:type="table" w:styleId="Gemiddeldelijst1-accent3">
    <w:name w:val="Medium List 1 Accent 3"/>
    <w:basedOn w:val="Standaardtabel"/>
    <w:uiPriority w:val="65"/>
    <w:rsid w:val="00E07762"/>
    <w:rPr>
      <w:color w:val="000000"/>
    </w:rPr>
    <w:tblPr>
      <w:tblStyleRowBandSize w:val="1"/>
      <w:tblStyleColBandSize w:val="1"/>
      <w:tblBorders>
        <w:top w:val="single" w:sz="8" w:space="0" w:color="00B050"/>
        <w:bottom w:val="single" w:sz="8" w:space="0" w:color="00B050"/>
      </w:tblBorders>
    </w:tblPr>
    <w:tblStylePr w:type="firstRow">
      <w:rPr>
        <w:rFonts w:ascii="Calibri" w:eastAsia="SimHei" w:hAnsi="Calibri" w:cs="Times New Roman"/>
      </w:rPr>
      <w:tblPr/>
      <w:tcPr>
        <w:tcBorders>
          <w:top w:val="nil"/>
          <w:bottom w:val="single" w:sz="8" w:space="0" w:color="00B050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00B050"/>
          <w:bottom w:val="single" w:sz="8" w:space="0" w:color="00B05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050"/>
          <w:bottom w:val="single" w:sz="8" w:space="0" w:color="00B050"/>
        </w:tcBorders>
      </w:tcPr>
    </w:tblStylePr>
    <w:tblStylePr w:type="band1Vert">
      <w:tblPr/>
      <w:tcPr>
        <w:shd w:val="clear" w:color="auto" w:fill="ACFFD1"/>
      </w:tcPr>
    </w:tblStylePr>
    <w:tblStylePr w:type="band1Horz">
      <w:tblPr/>
      <w:tcPr>
        <w:shd w:val="clear" w:color="auto" w:fill="ACFFD1"/>
      </w:tcPr>
    </w:tblStylePr>
  </w:style>
  <w:style w:type="table" w:styleId="Gemiddeldelijst1-accent2">
    <w:name w:val="Medium List 1 Accent 2"/>
    <w:basedOn w:val="Standaardtabel"/>
    <w:uiPriority w:val="65"/>
    <w:rsid w:val="00E07762"/>
    <w:rPr>
      <w:color w:val="000000"/>
    </w:rPr>
    <w:tblPr>
      <w:tblStyleRowBandSize w:val="1"/>
      <w:tblStyleColBandSize w:val="1"/>
      <w:tblBorders>
        <w:top w:val="single" w:sz="8" w:space="0" w:color="0070C0"/>
        <w:bottom w:val="single" w:sz="8" w:space="0" w:color="0070C0"/>
      </w:tblBorders>
    </w:tblPr>
    <w:tblStylePr w:type="firstRow">
      <w:rPr>
        <w:rFonts w:ascii="Calibri" w:eastAsia="SimHei" w:hAnsi="Calibri" w:cs="Times New Roman"/>
      </w:rPr>
      <w:tblPr/>
      <w:tcPr>
        <w:tcBorders>
          <w:top w:val="nil"/>
          <w:bottom w:val="single" w:sz="8" w:space="0" w:color="0070C0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0070C0"/>
          <w:bottom w:val="single" w:sz="8" w:space="0" w:color="0070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0C0"/>
          <w:bottom w:val="single" w:sz="8" w:space="0" w:color="0070C0"/>
        </w:tcBorders>
      </w:tcPr>
    </w:tblStylePr>
    <w:tblStylePr w:type="band1Vert">
      <w:tblPr/>
      <w:tcPr>
        <w:shd w:val="clear" w:color="auto" w:fill="B0DDFF"/>
      </w:tcPr>
    </w:tblStylePr>
    <w:tblStylePr w:type="band1Horz">
      <w:tblPr/>
      <w:tcPr>
        <w:shd w:val="clear" w:color="auto" w:fill="B0DDFF"/>
      </w:tcPr>
    </w:tblStylePr>
  </w:style>
  <w:style w:type="table" w:styleId="Gemiddeldearcering2-accent6">
    <w:name w:val="Medium Shading 2 Accent 6"/>
    <w:basedOn w:val="Standaardtabel"/>
    <w:uiPriority w:val="64"/>
    <w:rsid w:val="00E077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30A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30A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30A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5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5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05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0C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0C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0C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tblPr>
      <w:tblStyleRowBandSize w:val="1"/>
      <w:tblStyleColBandSize w:val="1"/>
      <w:tblBorders>
        <w:top w:val="single" w:sz="8" w:space="0" w:color="FFFF40"/>
        <w:left w:val="single" w:sz="8" w:space="0" w:color="FFFF40"/>
        <w:bottom w:val="single" w:sz="8" w:space="0" w:color="FFFF40"/>
        <w:right w:val="single" w:sz="8" w:space="0" w:color="FFFF40"/>
        <w:insideH w:val="single" w:sz="8" w:space="0" w:color="FFF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FF40"/>
          <w:left w:val="single" w:sz="8" w:space="0" w:color="FFFF40"/>
          <w:bottom w:val="single" w:sz="8" w:space="0" w:color="FFFF40"/>
          <w:right w:val="single" w:sz="8" w:space="0" w:color="FFFF40"/>
          <w:insideH w:val="nil"/>
          <w:insideV w:val="nil"/>
        </w:tcBorders>
        <w:shd w:val="clear" w:color="auto" w:fill="FFFF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40"/>
          <w:left w:val="single" w:sz="8" w:space="0" w:color="FFFF40"/>
          <w:bottom w:val="single" w:sz="8" w:space="0" w:color="FFFF40"/>
          <w:right w:val="single" w:sz="8" w:space="0" w:color="FFF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tblPr>
      <w:tblStyleRowBandSize w:val="1"/>
      <w:tblStyleColBandSize w:val="1"/>
      <w:tblBorders>
        <w:top w:val="single" w:sz="8" w:space="0" w:color="9650CA"/>
        <w:left w:val="single" w:sz="8" w:space="0" w:color="9650CA"/>
        <w:bottom w:val="single" w:sz="8" w:space="0" w:color="9650CA"/>
        <w:right w:val="single" w:sz="8" w:space="0" w:color="9650CA"/>
        <w:insideH w:val="single" w:sz="8" w:space="0" w:color="9650C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650CA"/>
          <w:left w:val="single" w:sz="8" w:space="0" w:color="9650CA"/>
          <w:bottom w:val="single" w:sz="8" w:space="0" w:color="9650CA"/>
          <w:right w:val="single" w:sz="8" w:space="0" w:color="9650CA"/>
          <w:insideH w:val="nil"/>
          <w:insideV w:val="nil"/>
        </w:tcBorders>
        <w:shd w:val="clear" w:color="auto" w:fill="7030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50CA"/>
          <w:left w:val="single" w:sz="8" w:space="0" w:color="9650CA"/>
          <w:bottom w:val="single" w:sz="8" w:space="0" w:color="9650CA"/>
          <w:right w:val="single" w:sz="8" w:space="0" w:color="9650C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5ED"/>
      </w:tcPr>
    </w:tblStylePr>
    <w:tblStylePr w:type="band1Horz">
      <w:tblPr/>
      <w:tcPr>
        <w:tcBorders>
          <w:insideH w:val="nil"/>
          <w:insideV w:val="nil"/>
        </w:tcBorders>
        <w:shd w:val="clear" w:color="auto" w:fill="DCC5E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tblPr>
      <w:tblStyleRowBandSize w:val="1"/>
      <w:tblStyleColBandSize w:val="1"/>
      <w:tblBorders>
        <w:top w:val="single" w:sz="8" w:space="0" w:color="04FF75"/>
        <w:left w:val="single" w:sz="8" w:space="0" w:color="04FF75"/>
        <w:bottom w:val="single" w:sz="8" w:space="0" w:color="04FF75"/>
        <w:right w:val="single" w:sz="8" w:space="0" w:color="04FF75"/>
        <w:insideH w:val="single" w:sz="8" w:space="0" w:color="04FF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4FF75"/>
          <w:left w:val="single" w:sz="8" w:space="0" w:color="04FF75"/>
          <w:bottom w:val="single" w:sz="8" w:space="0" w:color="04FF75"/>
          <w:right w:val="single" w:sz="8" w:space="0" w:color="04FF75"/>
          <w:insideH w:val="nil"/>
          <w:insideV w:val="nil"/>
        </w:tcBorders>
        <w:shd w:val="clear" w:color="auto" w:fill="00B05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FF75"/>
          <w:left w:val="single" w:sz="8" w:space="0" w:color="04FF75"/>
          <w:bottom w:val="single" w:sz="8" w:space="0" w:color="04FF75"/>
          <w:right w:val="single" w:sz="8" w:space="0" w:color="04FF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1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tblPr>
      <w:tblStyleRowBandSize w:val="1"/>
      <w:tblStyleColBandSize w:val="1"/>
      <w:tblBorders>
        <w:top w:val="single" w:sz="8" w:space="0" w:color="109AFF"/>
        <w:left w:val="single" w:sz="8" w:space="0" w:color="109AFF"/>
        <w:bottom w:val="single" w:sz="8" w:space="0" w:color="109AFF"/>
        <w:right w:val="single" w:sz="8" w:space="0" w:color="109AFF"/>
        <w:insideH w:val="single" w:sz="8" w:space="0" w:color="109A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09AFF"/>
          <w:left w:val="single" w:sz="8" w:space="0" w:color="109AFF"/>
          <w:bottom w:val="single" w:sz="8" w:space="0" w:color="109AFF"/>
          <w:right w:val="single" w:sz="8" w:space="0" w:color="109AFF"/>
          <w:insideH w:val="nil"/>
          <w:insideV w:val="nil"/>
        </w:tcBorders>
        <w:shd w:val="clear" w:color="auto" w:fill="007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9AFF"/>
          <w:left w:val="single" w:sz="8" w:space="0" w:color="109AFF"/>
          <w:bottom w:val="single" w:sz="8" w:space="0" w:color="109AFF"/>
          <w:right w:val="single" w:sz="8" w:space="0" w:color="109A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D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0DD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F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FF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FF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FF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FF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FF80"/>
      </w:tcPr>
    </w:tblStylePr>
  </w:style>
  <w:style w:type="table" w:styleId="Gemiddeldraster3-accent5">
    <w:name w:val="Medium Grid 3 Accent 5"/>
    <w:basedOn w:val="Standaardtabel"/>
    <w:uiPriority w:val="69"/>
    <w:rsid w:val="00E077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Gemiddeldraster3-accent4">
    <w:name w:val="Medium Grid 3 Accent 4"/>
    <w:basedOn w:val="Standaardtabel"/>
    <w:uiPriority w:val="69"/>
    <w:rsid w:val="00E077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CC5E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30A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30A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30A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30A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98BD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98BDC"/>
      </w:tcPr>
    </w:tblStylePr>
  </w:style>
  <w:style w:type="table" w:styleId="Gemiddeldraster3-accent3">
    <w:name w:val="Medium Grid 3 Accent 3"/>
    <w:basedOn w:val="Standaardtabel"/>
    <w:uiPriority w:val="69"/>
    <w:rsid w:val="00E077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ACFF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B05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B05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B05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B05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58FF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58FFA3"/>
      </w:tcPr>
    </w:tblStylePr>
  </w:style>
  <w:style w:type="table" w:styleId="Gemiddeldraster3-accent2">
    <w:name w:val="Medium Grid 3 Accent 2"/>
    <w:basedOn w:val="Standaardtabel"/>
    <w:uiPriority w:val="69"/>
    <w:rsid w:val="00E077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0DD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70C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70C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70C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70C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0BC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0BCFF"/>
      </w:tcPr>
    </w:tblStylePr>
  </w:style>
  <w:style w:type="table" w:styleId="Gemiddeldraster3-accent1">
    <w:name w:val="Medium Grid 3 Accent 1"/>
    <w:basedOn w:val="Standaardtabel"/>
    <w:uiPriority w:val="69"/>
    <w:rsid w:val="00E077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8080"/>
      </w:tcPr>
    </w:tblStylePr>
  </w:style>
  <w:style w:type="table" w:styleId="Gemiddeldraster2-accent6">
    <w:name w:val="Medium Grid 2 Accent 6"/>
    <w:basedOn w:val="Standaardtabel"/>
    <w:uiPriority w:val="68"/>
    <w:rsid w:val="00E07762"/>
    <w:rPr>
      <w:rFonts w:ascii="Calibri" w:eastAsia="SimHei" w:hAnsi="Calibri"/>
      <w:color w:val="000000"/>
    </w:rPr>
    <w:tblPr>
      <w:tblStyleRowBandSize w:val="1"/>
      <w:tblStyleColBandSize w:val="1"/>
      <w:tblBorders>
        <w:top w:val="single" w:sz="8" w:space="0" w:color="FFFF00"/>
        <w:left w:val="single" w:sz="8" w:space="0" w:color="FFFF00"/>
        <w:bottom w:val="single" w:sz="8" w:space="0" w:color="FFFF00"/>
        <w:right w:val="single" w:sz="8" w:space="0" w:color="FFFF00"/>
        <w:insideH w:val="single" w:sz="8" w:space="0" w:color="FFFF00"/>
        <w:insideV w:val="single" w:sz="8" w:space="0" w:color="FFFF00"/>
      </w:tblBorders>
    </w:tblPr>
    <w:tcPr>
      <w:shd w:val="clear" w:color="auto" w:fill="FFFFC0"/>
    </w:tcPr>
    <w:tblStylePr w:type="firstRow">
      <w:rPr>
        <w:b/>
        <w:bCs/>
        <w:color w:val="000000"/>
      </w:rPr>
      <w:tblPr/>
      <w:tcPr>
        <w:shd w:val="clear" w:color="auto" w:fill="FFFF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C"/>
      </w:tcPr>
    </w:tblStylePr>
    <w:tblStylePr w:type="band1Vert">
      <w:tblPr/>
      <w:tcPr>
        <w:shd w:val="clear" w:color="auto" w:fill="FFFF80"/>
      </w:tcPr>
    </w:tblStylePr>
    <w:tblStylePr w:type="band1Horz">
      <w:tblPr/>
      <w:tcPr>
        <w:tcBorders>
          <w:insideH w:val="single" w:sz="6" w:space="0" w:color="FFFF00"/>
          <w:insideV w:val="single" w:sz="6" w:space="0" w:color="FFFF00"/>
        </w:tcBorders>
        <w:shd w:val="clear" w:color="auto" w:fill="FFFF80"/>
      </w:tcPr>
    </w:tblStylePr>
    <w:tblStylePr w:type="nwCell">
      <w:tblPr/>
      <w:tcPr>
        <w:shd w:val="clear" w:color="auto" w:fill="FFFFFF"/>
      </w:tcPr>
    </w:tblStylePr>
  </w:style>
  <w:style w:type="table" w:styleId="Gemiddeldraster2-accent5">
    <w:name w:val="Medium Grid 2 Accent 5"/>
    <w:basedOn w:val="Standaardtabel"/>
    <w:uiPriority w:val="68"/>
    <w:rsid w:val="00E07762"/>
    <w:rPr>
      <w:rFonts w:ascii="Calibri" w:eastAsia="SimHei" w:hAnsi="Calibri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Gemiddeldraster2-accent4">
    <w:name w:val="Medium Grid 2 Accent 4"/>
    <w:basedOn w:val="Standaardtabel"/>
    <w:uiPriority w:val="68"/>
    <w:rsid w:val="00E07762"/>
    <w:rPr>
      <w:rFonts w:ascii="Calibri" w:eastAsia="SimHei" w:hAnsi="Calibri"/>
      <w:color w:val="000000"/>
    </w:rPr>
    <w:tblPr>
      <w:tblStyleRowBandSize w:val="1"/>
      <w:tblStyleColBandSize w:val="1"/>
      <w:tblBorders>
        <w:top w:val="single" w:sz="8" w:space="0" w:color="7030A0"/>
        <w:left w:val="single" w:sz="8" w:space="0" w:color="7030A0"/>
        <w:bottom w:val="single" w:sz="8" w:space="0" w:color="7030A0"/>
        <w:right w:val="single" w:sz="8" w:space="0" w:color="7030A0"/>
        <w:insideH w:val="single" w:sz="8" w:space="0" w:color="7030A0"/>
        <w:insideV w:val="single" w:sz="8" w:space="0" w:color="7030A0"/>
      </w:tblBorders>
    </w:tblPr>
    <w:tcPr>
      <w:shd w:val="clear" w:color="auto" w:fill="DCC5ED"/>
    </w:tcPr>
    <w:tblStylePr w:type="firstRow">
      <w:rPr>
        <w:b/>
        <w:bCs/>
        <w:color w:val="000000"/>
      </w:rPr>
      <w:tblPr/>
      <w:tcPr>
        <w:shd w:val="clear" w:color="auto" w:fill="F1E8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0F1"/>
      </w:tcPr>
    </w:tblStylePr>
    <w:tblStylePr w:type="band1Vert">
      <w:tblPr/>
      <w:tcPr>
        <w:shd w:val="clear" w:color="auto" w:fill="B98BDC"/>
      </w:tcPr>
    </w:tblStylePr>
    <w:tblStylePr w:type="band1Horz">
      <w:tblPr/>
      <w:tcPr>
        <w:tcBorders>
          <w:insideH w:val="single" w:sz="6" w:space="0" w:color="7030A0"/>
          <w:insideV w:val="single" w:sz="6" w:space="0" w:color="7030A0"/>
        </w:tcBorders>
        <w:shd w:val="clear" w:color="auto" w:fill="B98BDC"/>
      </w:tcPr>
    </w:tblStylePr>
    <w:tblStylePr w:type="nwCell">
      <w:tblPr/>
      <w:tcPr>
        <w:shd w:val="clear" w:color="auto" w:fill="FFFFFF"/>
      </w:tcPr>
    </w:tblStylePr>
  </w:style>
  <w:style w:type="table" w:styleId="Gemiddeldraster2-accent3">
    <w:name w:val="Medium Grid 2 Accent 3"/>
    <w:basedOn w:val="Standaardtabel"/>
    <w:uiPriority w:val="68"/>
    <w:rsid w:val="00E07762"/>
    <w:rPr>
      <w:rFonts w:ascii="Calibri" w:eastAsia="SimHei" w:hAnsi="Calibri"/>
      <w:color w:val="000000"/>
    </w:rPr>
    <w:tblPr>
      <w:tblStyleRowBandSize w:val="1"/>
      <w:tblStyleColBandSize w:val="1"/>
      <w:tblBorders>
        <w:top w:val="single" w:sz="8" w:space="0" w:color="00B050"/>
        <w:left w:val="single" w:sz="8" w:space="0" w:color="00B050"/>
        <w:bottom w:val="single" w:sz="8" w:space="0" w:color="00B050"/>
        <w:right w:val="single" w:sz="8" w:space="0" w:color="00B050"/>
        <w:insideH w:val="single" w:sz="8" w:space="0" w:color="00B050"/>
        <w:insideV w:val="single" w:sz="8" w:space="0" w:color="00B050"/>
      </w:tblBorders>
    </w:tblPr>
    <w:tcPr>
      <w:shd w:val="clear" w:color="auto" w:fill="ACFFD1"/>
    </w:tcPr>
    <w:tblStylePr w:type="firstRow">
      <w:rPr>
        <w:b/>
        <w:bCs/>
        <w:color w:val="000000"/>
      </w:rPr>
      <w:tblPr/>
      <w:tcPr>
        <w:shd w:val="clear" w:color="auto" w:fill="DEFF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A"/>
      </w:tcPr>
    </w:tblStylePr>
    <w:tblStylePr w:type="band1Vert">
      <w:tblPr/>
      <w:tcPr>
        <w:shd w:val="clear" w:color="auto" w:fill="58FFA3"/>
      </w:tcPr>
    </w:tblStylePr>
    <w:tblStylePr w:type="band1Horz">
      <w:tblPr/>
      <w:tcPr>
        <w:tcBorders>
          <w:insideH w:val="single" w:sz="6" w:space="0" w:color="00B050"/>
          <w:insideV w:val="single" w:sz="6" w:space="0" w:color="00B050"/>
        </w:tcBorders>
        <w:shd w:val="clear" w:color="auto" w:fill="58FFA3"/>
      </w:tcPr>
    </w:tblStylePr>
    <w:tblStylePr w:type="nwCell">
      <w:tblPr/>
      <w:tcPr>
        <w:shd w:val="clear" w:color="auto" w:fill="FFFFFF"/>
      </w:tcPr>
    </w:tblStylePr>
  </w:style>
  <w:style w:type="table" w:styleId="Gemiddeldraster2-accent2">
    <w:name w:val="Medium Grid 2 Accent 2"/>
    <w:basedOn w:val="Standaardtabel"/>
    <w:uiPriority w:val="68"/>
    <w:rsid w:val="00E07762"/>
    <w:rPr>
      <w:rFonts w:ascii="Calibri" w:eastAsia="SimHei" w:hAnsi="Calibri"/>
      <w:color w:val="000000"/>
    </w:rPr>
    <w:tblPr>
      <w:tblStyleRowBandSize w:val="1"/>
      <w:tblStyleColBandSize w:val="1"/>
      <w:tblBorders>
        <w:top w:val="single" w:sz="8" w:space="0" w:color="0070C0"/>
        <w:left w:val="single" w:sz="8" w:space="0" w:color="0070C0"/>
        <w:bottom w:val="single" w:sz="8" w:space="0" w:color="0070C0"/>
        <w:right w:val="single" w:sz="8" w:space="0" w:color="0070C0"/>
        <w:insideH w:val="single" w:sz="8" w:space="0" w:color="0070C0"/>
        <w:insideV w:val="single" w:sz="8" w:space="0" w:color="0070C0"/>
      </w:tblBorders>
    </w:tblPr>
    <w:tcPr>
      <w:shd w:val="clear" w:color="auto" w:fill="B0DDFF"/>
    </w:tcPr>
    <w:tblStylePr w:type="firstRow">
      <w:rPr>
        <w:b/>
        <w:bCs/>
        <w:color w:val="000000"/>
      </w:rPr>
      <w:tblPr/>
      <w:tcPr>
        <w:shd w:val="clear" w:color="auto" w:fill="DFF1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E4FF"/>
      </w:tcPr>
    </w:tblStylePr>
    <w:tblStylePr w:type="band1Vert">
      <w:tblPr/>
      <w:tcPr>
        <w:shd w:val="clear" w:color="auto" w:fill="60BCFF"/>
      </w:tcPr>
    </w:tblStylePr>
    <w:tblStylePr w:type="band1Horz">
      <w:tblPr/>
      <w:tcPr>
        <w:tcBorders>
          <w:insideH w:val="single" w:sz="6" w:space="0" w:color="0070C0"/>
          <w:insideV w:val="single" w:sz="6" w:space="0" w:color="0070C0"/>
        </w:tcBorders>
        <w:shd w:val="clear" w:color="auto" w:fill="60BCFF"/>
      </w:tcPr>
    </w:tblStylePr>
    <w:tblStylePr w:type="nwCell">
      <w:tblPr/>
      <w:tcPr>
        <w:shd w:val="clear" w:color="auto" w:fill="FFFFFF"/>
      </w:tcPr>
    </w:tblStylePr>
  </w:style>
  <w:style w:type="table" w:styleId="Gemiddeldraster2-accent1">
    <w:name w:val="Medium Grid 2 Accent 1"/>
    <w:basedOn w:val="Standaardtabel"/>
    <w:uiPriority w:val="68"/>
    <w:rsid w:val="00E07762"/>
    <w:rPr>
      <w:rFonts w:ascii="Calibri" w:eastAsia="SimHei" w:hAnsi="Calibri"/>
      <w:color w:val="00000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</w:tblPr>
    <w:tcPr>
      <w:shd w:val="clear" w:color="auto" w:fill="FFC0C0"/>
    </w:tcPr>
    <w:tblStylePr w:type="firstRow">
      <w:rPr>
        <w:b/>
        <w:bCs/>
        <w:color w:val="000000"/>
      </w:rPr>
      <w:tblPr/>
      <w:tcPr>
        <w:shd w:val="clear" w:color="auto" w:fill="FF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/>
      </w:tcPr>
    </w:tblStylePr>
    <w:tblStylePr w:type="band1Vert">
      <w:tblPr/>
      <w:tcPr>
        <w:shd w:val="clear" w:color="auto" w:fill="FF8080"/>
      </w:tcPr>
    </w:tblStylePr>
    <w:tblStylePr w:type="band1Horz">
      <w:tblPr/>
      <w:tcPr>
        <w:tcBorders>
          <w:insideH w:val="single" w:sz="6" w:space="0" w:color="FF0000"/>
          <w:insideV w:val="single" w:sz="6" w:space="0" w:color="FF0000"/>
        </w:tcBorders>
        <w:shd w:val="clear" w:color="auto" w:fill="FF8080"/>
      </w:tcPr>
    </w:tblStylePr>
    <w:tblStylePr w:type="nwCell">
      <w:tblPr/>
      <w:tcPr>
        <w:shd w:val="clear" w:color="auto" w:fill="FFFFFF"/>
      </w:tcPr>
    </w:tblStylePr>
  </w:style>
  <w:style w:type="table" w:styleId="Gemiddeldraster1-accent6">
    <w:name w:val="Medium Grid 1 Accent 6"/>
    <w:basedOn w:val="Standaardtabel"/>
    <w:uiPriority w:val="67"/>
    <w:rsid w:val="00E07762"/>
    <w:tblPr>
      <w:tblStyleRowBandSize w:val="1"/>
      <w:tblStyleColBandSize w:val="1"/>
      <w:tblBorders>
        <w:top w:val="single" w:sz="8" w:space="0" w:color="FFFF40"/>
        <w:left w:val="single" w:sz="8" w:space="0" w:color="FFFF40"/>
        <w:bottom w:val="single" w:sz="8" w:space="0" w:color="FFFF40"/>
        <w:right w:val="single" w:sz="8" w:space="0" w:color="FFFF40"/>
        <w:insideH w:val="single" w:sz="8" w:space="0" w:color="FFFF40"/>
        <w:insideV w:val="single" w:sz="8" w:space="0" w:color="FFFF40"/>
      </w:tblBorders>
    </w:tblPr>
    <w:tcPr>
      <w:shd w:val="clear" w:color="auto" w:fill="FFF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80"/>
      </w:tcPr>
    </w:tblStylePr>
    <w:tblStylePr w:type="band1Horz">
      <w:tblPr/>
      <w:tcPr>
        <w:shd w:val="clear" w:color="auto" w:fill="FFFF80"/>
      </w:tcPr>
    </w:tblStylePr>
  </w:style>
  <w:style w:type="table" w:styleId="Gemiddeldraster1-accent5">
    <w:name w:val="Medium Grid 1 Accent 5"/>
    <w:basedOn w:val="Standaardtabel"/>
    <w:uiPriority w:val="67"/>
    <w:rsid w:val="00E07762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Gemiddeldraster1-accent4">
    <w:name w:val="Medium Grid 1 Accent 4"/>
    <w:basedOn w:val="Standaardtabel"/>
    <w:uiPriority w:val="67"/>
    <w:rsid w:val="00E07762"/>
    <w:tblPr>
      <w:tblStyleRowBandSize w:val="1"/>
      <w:tblStyleColBandSize w:val="1"/>
      <w:tblBorders>
        <w:top w:val="single" w:sz="8" w:space="0" w:color="9650CA"/>
        <w:left w:val="single" w:sz="8" w:space="0" w:color="9650CA"/>
        <w:bottom w:val="single" w:sz="8" w:space="0" w:color="9650CA"/>
        <w:right w:val="single" w:sz="8" w:space="0" w:color="9650CA"/>
        <w:insideH w:val="single" w:sz="8" w:space="0" w:color="9650CA"/>
        <w:insideV w:val="single" w:sz="8" w:space="0" w:color="9650CA"/>
      </w:tblBorders>
    </w:tblPr>
    <w:tcPr>
      <w:shd w:val="clear" w:color="auto" w:fill="DCC5ED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50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8BDC"/>
      </w:tcPr>
    </w:tblStylePr>
    <w:tblStylePr w:type="band1Horz">
      <w:tblPr/>
      <w:tcPr>
        <w:shd w:val="clear" w:color="auto" w:fill="B98BDC"/>
      </w:tcPr>
    </w:tblStylePr>
  </w:style>
  <w:style w:type="table" w:styleId="Gemiddeldraster1-accent3">
    <w:name w:val="Medium Grid 1 Accent 3"/>
    <w:basedOn w:val="Standaardtabel"/>
    <w:uiPriority w:val="67"/>
    <w:rsid w:val="00E07762"/>
    <w:tblPr>
      <w:tblStyleRowBandSize w:val="1"/>
      <w:tblStyleColBandSize w:val="1"/>
      <w:tblBorders>
        <w:top w:val="single" w:sz="8" w:space="0" w:color="04FF75"/>
        <w:left w:val="single" w:sz="8" w:space="0" w:color="04FF75"/>
        <w:bottom w:val="single" w:sz="8" w:space="0" w:color="04FF75"/>
        <w:right w:val="single" w:sz="8" w:space="0" w:color="04FF75"/>
        <w:insideH w:val="single" w:sz="8" w:space="0" w:color="04FF75"/>
        <w:insideV w:val="single" w:sz="8" w:space="0" w:color="04FF75"/>
      </w:tblBorders>
    </w:tblPr>
    <w:tcPr>
      <w:shd w:val="clear" w:color="auto" w:fill="ACFF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FF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FFA3"/>
      </w:tcPr>
    </w:tblStylePr>
    <w:tblStylePr w:type="band1Horz">
      <w:tblPr/>
      <w:tcPr>
        <w:shd w:val="clear" w:color="auto" w:fill="58FFA3"/>
      </w:tcPr>
    </w:tblStylePr>
  </w:style>
  <w:style w:type="table" w:styleId="Gemiddeldraster1-accent2">
    <w:name w:val="Medium Grid 1 Accent 2"/>
    <w:basedOn w:val="Standaardtabel"/>
    <w:uiPriority w:val="67"/>
    <w:rsid w:val="00E07762"/>
    <w:tblPr>
      <w:tblStyleRowBandSize w:val="1"/>
      <w:tblStyleColBandSize w:val="1"/>
      <w:tblBorders>
        <w:top w:val="single" w:sz="8" w:space="0" w:color="109AFF"/>
        <w:left w:val="single" w:sz="8" w:space="0" w:color="109AFF"/>
        <w:bottom w:val="single" w:sz="8" w:space="0" w:color="109AFF"/>
        <w:right w:val="single" w:sz="8" w:space="0" w:color="109AFF"/>
        <w:insideH w:val="single" w:sz="8" w:space="0" w:color="109AFF"/>
        <w:insideV w:val="single" w:sz="8" w:space="0" w:color="109AFF"/>
      </w:tblBorders>
    </w:tblPr>
    <w:tcPr>
      <w:shd w:val="clear" w:color="auto" w:fill="B0DD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09A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0BCFF"/>
      </w:tcPr>
    </w:tblStylePr>
    <w:tblStylePr w:type="band1Horz">
      <w:tblPr/>
      <w:tcPr>
        <w:shd w:val="clear" w:color="auto" w:fill="60BCFF"/>
      </w:tcPr>
    </w:tblStylePr>
  </w:style>
  <w:style w:type="table" w:styleId="Gemiddeldraster1-accent1">
    <w:name w:val="Medium Grid 1 Accent 1"/>
    <w:basedOn w:val="Standaardtabel"/>
    <w:uiPriority w:val="67"/>
    <w:rsid w:val="00E07762"/>
    <w:tblPr>
      <w:tblStyleRowBandSize w:val="1"/>
      <w:tblStyleColBandSize w:val="1"/>
      <w:tblBorders>
        <w:top w:val="single" w:sz="8" w:space="0" w:color="FF4040"/>
        <w:left w:val="single" w:sz="8" w:space="0" w:color="FF4040"/>
        <w:bottom w:val="single" w:sz="8" w:space="0" w:color="FF4040"/>
        <w:right w:val="single" w:sz="8" w:space="0" w:color="FF4040"/>
        <w:insideH w:val="single" w:sz="8" w:space="0" w:color="FF4040"/>
        <w:insideV w:val="single" w:sz="8" w:space="0" w:color="FF4040"/>
      </w:tblBorders>
    </w:tblPr>
    <w:tcPr>
      <w:shd w:val="clear" w:color="auto" w:fill="FF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/>
      </w:tcPr>
    </w:tblStylePr>
    <w:tblStylePr w:type="band1Horz">
      <w:tblPr/>
      <w:tcPr>
        <w:shd w:val="clear" w:color="auto" w:fill="FF8080"/>
      </w:tcPr>
    </w:tblStylePr>
  </w:style>
  <w:style w:type="table" w:styleId="Donkerelijst-accent6">
    <w:name w:val="Dark List Accent 6"/>
    <w:basedOn w:val="Standaardtabel"/>
    <w:uiPriority w:val="70"/>
    <w:rsid w:val="00E07762"/>
    <w:rPr>
      <w:color w:val="FFFFFF"/>
    </w:rPr>
    <w:tblPr>
      <w:tblStyleRowBandSize w:val="1"/>
      <w:tblStyleColBandSize w:val="1"/>
    </w:tblPr>
    <w:tcPr>
      <w:shd w:val="clear" w:color="auto" w:fill="FFFF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7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B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B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/>
      </w:tcPr>
    </w:tblStylePr>
  </w:style>
  <w:style w:type="table" w:styleId="Donkerelijst-accent5">
    <w:name w:val="Dark List Accent 5"/>
    <w:basedOn w:val="Standaardtabel"/>
    <w:uiPriority w:val="70"/>
    <w:rsid w:val="00E07762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Donkerelijst-accent4">
    <w:name w:val="Dark List Accent 4"/>
    <w:basedOn w:val="Standaardtabel"/>
    <w:uiPriority w:val="70"/>
    <w:rsid w:val="00E07762"/>
    <w:rPr>
      <w:color w:val="FFFFFF"/>
    </w:rPr>
    <w:tblPr>
      <w:tblStyleRowBandSize w:val="1"/>
      <w:tblStyleColBandSize w:val="1"/>
    </w:tblPr>
    <w:tcPr>
      <w:shd w:val="clear" w:color="auto" w:fill="7030A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184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247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247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/>
      </w:tcPr>
    </w:tblStylePr>
  </w:style>
  <w:style w:type="table" w:styleId="Donkerelijst-accent3">
    <w:name w:val="Dark List Accent 3"/>
    <w:basedOn w:val="Standaardtabel"/>
    <w:uiPriority w:val="70"/>
    <w:rsid w:val="00E07762"/>
    <w:rPr>
      <w:color w:val="FFFFFF"/>
    </w:rPr>
    <w:tblPr>
      <w:tblStyleRowBandSize w:val="1"/>
      <w:tblStyleColBandSize w:val="1"/>
    </w:tblPr>
    <w:tcPr>
      <w:shd w:val="clear" w:color="auto" w:fill="00B05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572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833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833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3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3B"/>
      </w:tcPr>
    </w:tblStylePr>
  </w:style>
  <w:style w:type="table" w:styleId="Donkerelijst-accent2">
    <w:name w:val="Dark List Accent 2"/>
    <w:basedOn w:val="Standaardtabel"/>
    <w:uiPriority w:val="70"/>
    <w:rsid w:val="00E07762"/>
    <w:rPr>
      <w:color w:val="FFFFFF"/>
    </w:rPr>
    <w:tblPr>
      <w:tblStyleRowBandSize w:val="1"/>
      <w:tblStyleColBandSize w:val="1"/>
    </w:tblPr>
    <w:tcPr>
      <w:shd w:val="clear" w:color="auto" w:fill="0070C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375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538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538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8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8F"/>
      </w:tcPr>
    </w:tblStylePr>
  </w:style>
  <w:style w:type="table" w:styleId="Donkerelijst-accent1">
    <w:name w:val="Dark List Accent 1"/>
    <w:basedOn w:val="Standaardtabel"/>
    <w:uiPriority w:val="70"/>
    <w:rsid w:val="00E07762"/>
    <w:rPr>
      <w:color w:val="FFFFFF"/>
    </w:rPr>
    <w:tblPr>
      <w:tblStyleRowBandSize w:val="1"/>
      <w:tblStyleColBandSize w:val="1"/>
    </w:tblPr>
    <w:tcPr>
      <w:shd w:val="clear" w:color="auto" w:fill="FF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/>
      </w:tcPr>
    </w:tblStylePr>
  </w:style>
  <w:style w:type="paragraph" w:styleId="Bibliografie">
    <w:name w:val="Bibliography"/>
    <w:basedOn w:val="ZsysbasisYep"/>
    <w:next w:val="BasistekstYep"/>
    <w:uiPriority w:val="37"/>
    <w:semiHidden/>
    <w:rsid w:val="00E07762"/>
  </w:style>
  <w:style w:type="paragraph" w:styleId="Citaat">
    <w:name w:val="Quote"/>
    <w:basedOn w:val="ZsysbasisYep"/>
    <w:next w:val="BasistekstYep"/>
    <w:link w:val="CitaatChar"/>
    <w:uiPriority w:val="29"/>
    <w:semiHidden/>
    <w:rsid w:val="00E07762"/>
    <w:rPr>
      <w:i/>
      <w:iCs/>
    </w:rPr>
  </w:style>
  <w:style w:type="character" w:customStyle="1" w:styleId="CitaatChar">
    <w:name w:val="Citaat Char"/>
    <w:link w:val="Citaat"/>
    <w:uiPriority w:val="29"/>
    <w:semiHidden/>
    <w:rsid w:val="00F33259"/>
    <w:rPr>
      <w:rFonts w:ascii="Maiandra GD" w:hAnsi="Maiandra GD" w:cs="Maiandra GD"/>
      <w:i/>
      <w:iCs/>
      <w:color w:val="000000"/>
      <w:sz w:val="18"/>
      <w:szCs w:val="18"/>
    </w:rPr>
  </w:style>
  <w:style w:type="paragraph" w:styleId="Duidelijkcitaat">
    <w:name w:val="Intense Quote"/>
    <w:basedOn w:val="ZsysbasisYep"/>
    <w:next w:val="BasistekstYep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Yep"/>
    <w:rsid w:val="00E07762"/>
    <w:rPr>
      <w:vertAlign w:val="superscript"/>
    </w:rPr>
  </w:style>
  <w:style w:type="paragraph" w:styleId="Geenafstand">
    <w:name w:val="No Spacing"/>
    <w:basedOn w:val="ZsysbasisYep"/>
    <w:next w:val="BasistekstYep"/>
    <w:uiPriority w:val="1"/>
    <w:semiHidden/>
    <w:rsid w:val="00D27D0E"/>
  </w:style>
  <w:style w:type="character" w:styleId="HTMLCode">
    <w:name w:val="HTML Cod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semiHidden/>
    <w:rsid w:val="00E07762"/>
    <w:rPr>
      <w:i/>
      <w:iCs/>
    </w:rPr>
  </w:style>
  <w:style w:type="character" w:styleId="HTMLVariable">
    <w:name w:val="HTML Variabl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semiHidden/>
    <w:rsid w:val="00E07762"/>
    <w:rPr>
      <w:i/>
      <w:iCs/>
    </w:rPr>
  </w:style>
  <w:style w:type="character" w:styleId="HTML-schrijfmachine">
    <w:name w:val="HTML Typewriter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Yep"/>
    <w:next w:val="BasistekstYep"/>
    <w:uiPriority w:val="39"/>
    <w:semiHidden/>
    <w:unhideWhenUsed/>
    <w:rsid w:val="00FC3FA5"/>
    <w:pPr>
      <w:keepLines/>
      <w:spacing w:before="480"/>
    </w:pPr>
    <w:rPr>
      <w:rFonts w:eastAsia="SimHei" w:cs="Times New Roman"/>
      <w:sz w:val="28"/>
      <w:szCs w:val="28"/>
    </w:rPr>
  </w:style>
  <w:style w:type="paragraph" w:styleId="Lijstalinea">
    <w:name w:val="List Paragraph"/>
    <w:basedOn w:val="ZsysbasisYep"/>
    <w:next w:val="BasistekstYep"/>
    <w:uiPriority w:val="34"/>
    <w:semiHidden/>
    <w:rsid w:val="00E7078D"/>
    <w:pPr>
      <w:ind w:left="720"/>
    </w:pPr>
  </w:style>
  <w:style w:type="character" w:styleId="Nadruk">
    <w:name w:val="Emphasis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Yep">
    <w:name w:val="Kopnummering Yep"/>
    <w:uiPriority w:val="99"/>
    <w:semiHidden/>
    <w:rsid w:val="00345315"/>
    <w:pPr>
      <w:numPr>
        <w:numId w:val="9"/>
      </w:numPr>
    </w:pPr>
  </w:style>
  <w:style w:type="paragraph" w:customStyle="1" w:styleId="ZsyseenpuntYep">
    <w:name w:val="Zsyseenpunt Yep"/>
    <w:basedOn w:val="ZsysbasisYep"/>
    <w:semiHidden/>
    <w:rsid w:val="00756C31"/>
    <w:pPr>
      <w:spacing w:line="20" w:lineRule="exact"/>
    </w:pPr>
    <w:rPr>
      <w:sz w:val="2"/>
    </w:rPr>
  </w:style>
  <w:style w:type="paragraph" w:customStyle="1" w:styleId="ZsysbasisdocumentgegevensYep">
    <w:name w:val="Zsysbasisdocumentgegevens Yep"/>
    <w:basedOn w:val="ZsysbasisYep"/>
    <w:next w:val="BasistekstYep"/>
    <w:semiHidden/>
    <w:rsid w:val="0020548B"/>
    <w:rPr>
      <w:noProof/>
    </w:rPr>
  </w:style>
  <w:style w:type="paragraph" w:customStyle="1" w:styleId="DocumentgegevenskopjeYep">
    <w:name w:val="Documentgegevens kopje Yep"/>
    <w:basedOn w:val="ZsysbasisdocumentgegevensYep"/>
    <w:rsid w:val="00242B1D"/>
    <w:pPr>
      <w:jc w:val="right"/>
    </w:pPr>
    <w:rPr>
      <w:b/>
    </w:rPr>
  </w:style>
  <w:style w:type="paragraph" w:customStyle="1" w:styleId="DocumentgegevensYep">
    <w:name w:val="Documentgegevens Yep"/>
    <w:basedOn w:val="ZsysbasisdocumentgegevensYep"/>
    <w:rsid w:val="00756C31"/>
  </w:style>
  <w:style w:type="paragraph" w:customStyle="1" w:styleId="DocumentgegevensdatumYep">
    <w:name w:val="Documentgegevens datum Yep"/>
    <w:basedOn w:val="ZsysbasisdocumentgegevensYep"/>
    <w:rsid w:val="00756C31"/>
  </w:style>
  <w:style w:type="paragraph" w:customStyle="1" w:styleId="DocumentgegevensonderwerpYep">
    <w:name w:val="Documentgegevens onderwerp Yep"/>
    <w:basedOn w:val="ZsysbasisdocumentgegevensYep"/>
    <w:rsid w:val="00C87372"/>
    <w:rPr>
      <w:noProof w:val="0"/>
    </w:rPr>
  </w:style>
  <w:style w:type="paragraph" w:customStyle="1" w:styleId="DocumentgegevensextraYep">
    <w:name w:val="Documentgegevens extra Yep"/>
    <w:basedOn w:val="ZsysbasisdocumentgegevensYep"/>
    <w:rsid w:val="00756C31"/>
  </w:style>
  <w:style w:type="paragraph" w:customStyle="1" w:styleId="PaginanummerYep">
    <w:name w:val="Paginanummer Yep"/>
    <w:basedOn w:val="ZsysbasisdocumentgegevensYep"/>
    <w:rsid w:val="00E334BB"/>
  </w:style>
  <w:style w:type="paragraph" w:customStyle="1" w:styleId="AfzendergegevensYep">
    <w:name w:val="Afzendergegevens Yep"/>
    <w:basedOn w:val="ZsysbasisdocumentgegevensYep"/>
    <w:rsid w:val="00135E7B"/>
  </w:style>
  <w:style w:type="paragraph" w:customStyle="1" w:styleId="AfzendergegevenskopjeYep">
    <w:name w:val="Afzendergegevens kopje Yep"/>
    <w:basedOn w:val="ZsysbasisdocumentgegevensYep"/>
    <w:rsid w:val="00A35B25"/>
    <w:pPr>
      <w:jc w:val="center"/>
    </w:pPr>
  </w:style>
  <w:style w:type="numbering" w:customStyle="1" w:styleId="OpsommingtekenYep">
    <w:name w:val="Opsomming teken Yep"/>
    <w:uiPriority w:val="99"/>
    <w:semiHidden/>
    <w:rsid w:val="00AD44F1"/>
    <w:pPr>
      <w:numPr>
        <w:numId w:val="10"/>
      </w:numPr>
    </w:pPr>
  </w:style>
  <w:style w:type="paragraph" w:customStyle="1" w:styleId="AlineavoorafbeeldingYep">
    <w:name w:val="Alinea voor afbeelding Yep"/>
    <w:basedOn w:val="ZsysbasisYep"/>
    <w:next w:val="BasistekstYep"/>
    <w:qFormat/>
    <w:rsid w:val="00BB239A"/>
  </w:style>
  <w:style w:type="paragraph" w:customStyle="1" w:styleId="TitelYep">
    <w:name w:val="Titel Yep"/>
    <w:basedOn w:val="ZsysbasisYep"/>
    <w:qFormat/>
    <w:rsid w:val="000E1539"/>
    <w:pPr>
      <w:keepLines/>
    </w:pPr>
  </w:style>
  <w:style w:type="paragraph" w:customStyle="1" w:styleId="SubtitelYep">
    <w:name w:val="Subtitel Yep"/>
    <w:basedOn w:val="ZsysbasisYep"/>
    <w:qFormat/>
    <w:rsid w:val="000E1539"/>
    <w:pPr>
      <w:keepLines/>
    </w:pPr>
  </w:style>
  <w:style w:type="numbering" w:customStyle="1" w:styleId="BijlagenummeringYep">
    <w:name w:val="Bijlagenummering Yep"/>
    <w:uiPriority w:val="99"/>
    <w:semiHidden/>
    <w:rsid w:val="00345315"/>
    <w:pPr>
      <w:numPr>
        <w:numId w:val="13"/>
      </w:numPr>
    </w:pPr>
  </w:style>
  <w:style w:type="paragraph" w:customStyle="1" w:styleId="Bijlagekop1Yep">
    <w:name w:val="Bijlage kop 1 Yep"/>
    <w:basedOn w:val="ZsysbasisYep"/>
    <w:next w:val="BasistekstYep"/>
    <w:qFormat/>
    <w:rsid w:val="00345315"/>
    <w:pPr>
      <w:keepNext/>
      <w:keepLines/>
      <w:numPr>
        <w:numId w:val="48"/>
      </w:numPr>
      <w:tabs>
        <w:tab w:val="left" w:pos="709"/>
      </w:tabs>
      <w:outlineLvl w:val="0"/>
    </w:pPr>
    <w:rPr>
      <w:b/>
      <w:sz w:val="24"/>
    </w:rPr>
  </w:style>
  <w:style w:type="paragraph" w:customStyle="1" w:styleId="Bijlagekop2Yep">
    <w:name w:val="Bijlage kop 2 Yep"/>
    <w:basedOn w:val="ZsysbasisYep"/>
    <w:next w:val="BasistekstYep"/>
    <w:qFormat/>
    <w:rsid w:val="00345315"/>
    <w:pPr>
      <w:keepNext/>
      <w:keepLines/>
      <w:numPr>
        <w:ilvl w:val="1"/>
        <w:numId w:val="48"/>
      </w:numPr>
      <w:outlineLvl w:val="1"/>
    </w:pPr>
    <w:rPr>
      <w:b/>
    </w:rPr>
  </w:style>
  <w:style w:type="paragraph" w:styleId="Onderwerpvanopmerking">
    <w:name w:val="annotation subject"/>
    <w:basedOn w:val="ZsysbasisYep"/>
    <w:next w:val="BasistekstYep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link w:val="Onderwerpvanopmerking"/>
    <w:rsid w:val="00E7078D"/>
    <w:rPr>
      <w:rFonts w:ascii="Calibri" w:hAnsi="Calibri" w:cs="Maiandra GD"/>
      <w:b/>
      <w:bCs/>
      <w:color w:val="000000"/>
      <w:sz w:val="18"/>
      <w:szCs w:val="18"/>
    </w:rPr>
  </w:style>
  <w:style w:type="character" w:customStyle="1" w:styleId="Plattetekst2Char">
    <w:name w:val="Platte tekst 2 Char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link w:val="Plattetekst"/>
    <w:semiHidden/>
    <w:rsid w:val="00E7078D"/>
    <w:rPr>
      <w:rFonts w:ascii="Calibri" w:hAnsi="Calibri" w:cs="Maiandra GD"/>
      <w:color w:val="000000"/>
      <w:sz w:val="18"/>
      <w:szCs w:val="18"/>
    </w:rPr>
  </w:style>
  <w:style w:type="character" w:customStyle="1" w:styleId="Platteteksteersteinspringing2Char">
    <w:name w:val="Platte tekst eerste inspringing 2 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Yep"/>
    <w:next w:val="BasistekstYep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Yep"/>
    <w:next w:val="BasistekstYep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aliases w:val="Lijst met afbeeldingen Yep"/>
    <w:basedOn w:val="ZsysbasisYep"/>
    <w:next w:val="BasistekstYep"/>
    <w:semiHidden/>
    <w:rsid w:val="00DD2A9E"/>
  </w:style>
  <w:style w:type="table" w:customStyle="1" w:styleId="TabelzonderopmaakYep">
    <w:name w:val="Tabel zonder opmaak Yep"/>
    <w:basedOn w:val="Standaardtabel"/>
    <w:uiPriority w:val="99"/>
    <w:qFormat/>
    <w:rsid w:val="00D16E87"/>
    <w:tblPr>
      <w:tblCellMar>
        <w:left w:w="0" w:type="dxa"/>
        <w:right w:w="0" w:type="dxa"/>
      </w:tblCellMar>
    </w:tblPr>
  </w:style>
  <w:style w:type="paragraph" w:customStyle="1" w:styleId="ZsysbasistocYep">
    <w:name w:val="Zsysbasistoc Yep"/>
    <w:basedOn w:val="ZsysbasisYep"/>
    <w:next w:val="BasistekstYep"/>
    <w:semiHidden/>
    <w:rsid w:val="00364B2C"/>
    <w:pPr>
      <w:ind w:left="709" w:right="567" w:hanging="709"/>
    </w:pPr>
  </w:style>
  <w:style w:type="numbering" w:customStyle="1" w:styleId="AgendapuntlijstYep">
    <w:name w:val="Agendapunt (lijst) Yep"/>
    <w:uiPriority w:val="99"/>
    <w:rsid w:val="001C6232"/>
    <w:pPr>
      <w:numPr>
        <w:numId w:val="30"/>
      </w:numPr>
    </w:pPr>
  </w:style>
  <w:style w:type="paragraph" w:customStyle="1" w:styleId="AgendapuntYep">
    <w:name w:val="Agendapunt Yep"/>
    <w:basedOn w:val="ZsysbasisYep"/>
    <w:rsid w:val="001C6232"/>
    <w:pPr>
      <w:numPr>
        <w:numId w:val="31"/>
      </w:numPr>
    </w:pPr>
  </w:style>
  <w:style w:type="paragraph" w:customStyle="1" w:styleId="ZsysbasistabeltekstYep">
    <w:name w:val="Zsysbasistabeltekst Yep"/>
    <w:basedOn w:val="ZsysbasisYep"/>
    <w:next w:val="TabeltekstYep"/>
    <w:semiHidden/>
    <w:rsid w:val="00312D26"/>
  </w:style>
  <w:style w:type="paragraph" w:customStyle="1" w:styleId="TabeltekstYep">
    <w:name w:val="Tabeltekst Yep"/>
    <w:basedOn w:val="ZsysbasistabeltekstYep"/>
    <w:rsid w:val="00312D26"/>
  </w:style>
  <w:style w:type="paragraph" w:customStyle="1" w:styleId="TabelkopjeYep">
    <w:name w:val="Tabelkopje Yep"/>
    <w:basedOn w:val="ZsysbasistabeltekstYep"/>
    <w:next w:val="TabeltekstYep"/>
    <w:rsid w:val="00312D26"/>
  </w:style>
  <w:style w:type="paragraph" w:customStyle="1" w:styleId="DocumentnaamYep">
    <w:name w:val="Documentnaam Yep"/>
    <w:basedOn w:val="ZsysbasisYep"/>
    <w:next w:val="BasistekstYep"/>
    <w:rsid w:val="00B30352"/>
  </w:style>
  <w:style w:type="character" w:customStyle="1" w:styleId="KoptekstChar">
    <w:name w:val="Koptekst Char"/>
    <w:link w:val="Koptekst"/>
    <w:semiHidden/>
    <w:rsid w:val="00A47467"/>
    <w:rPr>
      <w:rFonts w:ascii="Calibri" w:hAnsi="Calibri" w:cs="Maiandra GD"/>
      <w:color w:val="000000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FBAAA-6C46-4E2A-B201-D198F0C2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677</Words>
  <Characters>3725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SLS "De Ravelijn"</Company>
  <LinksUpToDate>false</LinksUpToDate>
  <CharactersWithSpaces>4394</CharactersWithSpaces>
  <SharedDoc>false</SharedDoc>
  <HLinks>
    <vt:vector size="6" baseType="variant">
      <vt:variant>
        <vt:i4>5177360</vt:i4>
      </vt:variant>
      <vt:variant>
        <vt:i4>227</vt:i4>
      </vt:variant>
      <vt:variant>
        <vt:i4>0</vt:i4>
      </vt:variant>
      <vt:variant>
        <vt:i4>5</vt:i4>
      </vt:variant>
      <vt:variant>
        <vt:lpwstr>http://www.bwbschool.nl/1613/5736/kanjertraining.html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Breukelman</dc:creator>
  <cp:keywords/>
  <dc:description>documentversie 031117_x000d_
concept: www.Schoolpraat.nl_x000d_
sjablonen: www.JoulesUnlimited.nl</dc:description>
  <cp:lastModifiedBy>Erwin Breukelman</cp:lastModifiedBy>
  <cp:revision>14</cp:revision>
  <dcterms:created xsi:type="dcterms:W3CDTF">2019-06-17T10:40:00Z</dcterms:created>
  <dcterms:modified xsi:type="dcterms:W3CDTF">2019-09-23T08:21:00Z</dcterms:modified>
  <cp:category/>
</cp:coreProperties>
</file>